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DAF" w:rsidRDefault="00013BF3">
      <w:pPr>
        <w:spacing w:after="150"/>
      </w:pPr>
      <w:r>
        <w:rPr>
          <w:rFonts w:ascii="Arial"/>
          <w:color w:val="000000"/>
        </w:rPr>
        <w:t>﻿</w:t>
      </w:r>
      <w:proofErr w:type="spellStart"/>
      <w:r>
        <w:rPr>
          <w:color w:val="000000"/>
        </w:rPr>
        <w:t>Преузето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844DAF" w:rsidRDefault="00013BF3">
      <w:pPr>
        <w:spacing w:after="150"/>
        <w:jc w:val="center"/>
      </w:pPr>
      <w:r>
        <w:rPr>
          <w:b/>
          <w:color w:val="000000"/>
        </w:rPr>
        <w:t>1496</w:t>
      </w:r>
    </w:p>
    <w:p w:rsidR="00844DAF" w:rsidRDefault="00013BF3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17.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4.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24.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‒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101/07, 65/08, 16/11, 68/12 ‒ </w:t>
      </w:r>
      <w:proofErr w:type="spellStart"/>
      <w:r>
        <w:rPr>
          <w:color w:val="000000"/>
        </w:rPr>
        <w:t>одлука</w:t>
      </w:r>
      <w:proofErr w:type="spellEnd"/>
      <w:r>
        <w:rPr>
          <w:color w:val="000000"/>
        </w:rPr>
        <w:t xml:space="preserve"> УС, 72/12, 7/14 ‒ </w:t>
      </w:r>
      <w:proofErr w:type="spellStart"/>
      <w:r>
        <w:rPr>
          <w:color w:val="000000"/>
        </w:rPr>
        <w:t>одлука</w:t>
      </w:r>
      <w:proofErr w:type="spellEnd"/>
      <w:r>
        <w:rPr>
          <w:color w:val="000000"/>
        </w:rPr>
        <w:t xml:space="preserve"> УС, 44/14 и 30/18 ‒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139.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9.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спорту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10/16),</w:t>
      </w:r>
    </w:p>
    <w:p w:rsidR="00844DAF" w:rsidRDefault="00013BF3">
      <w:pPr>
        <w:spacing w:after="150"/>
      </w:pPr>
      <w:proofErr w:type="spellStart"/>
      <w:r>
        <w:rPr>
          <w:color w:val="000000"/>
        </w:rPr>
        <w:t>Mинистар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омладине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спорта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844DAF" w:rsidRDefault="00013BF3">
      <w:pPr>
        <w:spacing w:after="225"/>
        <w:jc w:val="center"/>
      </w:pPr>
      <w:r>
        <w:rPr>
          <w:b/>
          <w:color w:val="000000"/>
        </w:rPr>
        <w:t>ПРАВИЛНИК</w:t>
      </w:r>
    </w:p>
    <w:p w:rsidR="00844DAF" w:rsidRDefault="00013BF3">
      <w:pPr>
        <w:spacing w:after="150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националној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категоризацији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националних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гранских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спортских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савеза</w:t>
      </w:r>
      <w:proofErr w:type="spellEnd"/>
    </w:p>
    <w:p w:rsidR="007F24D2" w:rsidRDefault="007F24D2">
      <w:pPr>
        <w:spacing w:after="120"/>
        <w:jc w:val="center"/>
        <w:rPr>
          <w:i/>
          <w:color w:val="000000"/>
          <w:lang w:val="sr-Cyrl-RS"/>
        </w:rPr>
      </w:pPr>
    </w:p>
    <w:p w:rsidR="007F24D2" w:rsidRDefault="007F24D2">
      <w:pPr>
        <w:spacing w:after="120"/>
        <w:jc w:val="center"/>
        <w:rPr>
          <w:i/>
          <w:color w:val="000000"/>
          <w:lang w:val="sr-Cyrl-RS"/>
        </w:rPr>
      </w:pPr>
    </w:p>
    <w:p w:rsidR="00844DAF" w:rsidRDefault="00013BF3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844DAF" w:rsidRDefault="00013BF3">
      <w:pPr>
        <w:spacing w:after="150"/>
      </w:pP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критеријуми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рангирање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одређује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ранг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националних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спортских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Републици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Србији</w:t>
      </w:r>
      <w:proofErr w:type="spellEnd"/>
      <w:r>
        <w:rPr>
          <w:color w:val="000000"/>
        </w:rPr>
        <w:t>.</w:t>
      </w:r>
    </w:p>
    <w:p w:rsidR="00844DAF" w:rsidRDefault="00013BF3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844DAF" w:rsidRDefault="00013BF3">
      <w:pPr>
        <w:spacing w:after="150"/>
      </w:pPr>
      <w:proofErr w:type="spellStart"/>
      <w:r>
        <w:rPr>
          <w:color w:val="000000"/>
        </w:rPr>
        <w:t>Надлежни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национални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спортски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статус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120.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2. </w:t>
      </w:r>
      <w:proofErr w:type="spellStart"/>
      <w:proofErr w:type="gramStart"/>
      <w:r>
        <w:rPr>
          <w:color w:val="000000"/>
        </w:rPr>
        <w:t>тачка</w:t>
      </w:r>
      <w:proofErr w:type="spellEnd"/>
      <w:proofErr w:type="gramEnd"/>
      <w:r>
        <w:rPr>
          <w:color w:val="000000"/>
        </w:rPr>
        <w:t xml:space="preserve"> 1)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спорту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рангирају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критеријумима</w:t>
      </w:r>
      <w:proofErr w:type="spellEnd"/>
      <w:r>
        <w:rPr>
          <w:color w:val="000000"/>
        </w:rPr>
        <w:t>:</w:t>
      </w:r>
    </w:p>
    <w:p w:rsidR="00844DAF" w:rsidRDefault="00013BF3">
      <w:pPr>
        <w:spacing w:after="150"/>
      </w:pPr>
      <w:r>
        <w:rPr>
          <w:color w:val="000000"/>
        </w:rPr>
        <w:t xml:space="preserve">1) </w:t>
      </w:r>
      <w:proofErr w:type="spellStart"/>
      <w:proofErr w:type="gramStart"/>
      <w:r>
        <w:rPr>
          <w:color w:val="000000"/>
        </w:rPr>
        <w:t>ранг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спортске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Националном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категоризацијом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спортских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грана</w:t>
      </w:r>
      <w:proofErr w:type="spellEnd"/>
      <w:r>
        <w:rPr>
          <w:color w:val="000000"/>
        </w:rPr>
        <w:t>;</w:t>
      </w:r>
    </w:p>
    <w:p w:rsidR="00844DAF" w:rsidRDefault="00013BF3">
      <w:pPr>
        <w:spacing w:after="150"/>
      </w:pPr>
      <w:r>
        <w:rPr>
          <w:color w:val="000000"/>
        </w:rPr>
        <w:t xml:space="preserve">2) </w:t>
      </w:r>
      <w:proofErr w:type="spellStart"/>
      <w:proofErr w:type="gramStart"/>
      <w:r>
        <w:rPr>
          <w:color w:val="000000"/>
        </w:rPr>
        <w:t>остварени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спортски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резултати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постигли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спортисти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спортске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националне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спортске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репрезентације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националног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спортског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међународним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спортским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такмичењима</w:t>
      </w:r>
      <w:proofErr w:type="spellEnd"/>
      <w:r>
        <w:rPr>
          <w:color w:val="000000"/>
        </w:rPr>
        <w:t>;</w:t>
      </w:r>
    </w:p>
    <w:p w:rsidR="00844DAF" w:rsidRDefault="00013BF3">
      <w:pPr>
        <w:spacing w:after="150"/>
      </w:pPr>
      <w:r>
        <w:rPr>
          <w:color w:val="000000"/>
        </w:rPr>
        <w:t xml:space="preserve">3) </w:t>
      </w:r>
      <w:proofErr w:type="spellStart"/>
      <w:proofErr w:type="gramStart"/>
      <w:r>
        <w:rPr>
          <w:color w:val="000000"/>
        </w:rPr>
        <w:t>број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регистрованих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спортских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спортиста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спортских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стручњака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националног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спортског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спортским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100.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2. </w:t>
      </w:r>
      <w:proofErr w:type="spellStart"/>
      <w:proofErr w:type="gramStart"/>
      <w:r>
        <w:rPr>
          <w:color w:val="000000"/>
        </w:rPr>
        <w:t>тачка</w:t>
      </w:r>
      <w:proofErr w:type="spellEnd"/>
      <w:proofErr w:type="gramEnd"/>
      <w:r>
        <w:rPr>
          <w:color w:val="000000"/>
        </w:rPr>
        <w:t xml:space="preserve"> 7)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спорту</w:t>
      </w:r>
      <w:proofErr w:type="spellEnd"/>
      <w:r>
        <w:rPr>
          <w:color w:val="000000"/>
        </w:rPr>
        <w:t>;</w:t>
      </w:r>
    </w:p>
    <w:p w:rsidR="00844DAF" w:rsidRDefault="00013BF3">
      <w:pPr>
        <w:spacing w:after="150"/>
      </w:pPr>
      <w:r>
        <w:rPr>
          <w:color w:val="000000"/>
        </w:rPr>
        <w:t xml:space="preserve">4) </w:t>
      </w:r>
      <w:proofErr w:type="spellStart"/>
      <w:proofErr w:type="gramStart"/>
      <w:r>
        <w:rPr>
          <w:color w:val="000000"/>
        </w:rPr>
        <w:t>национална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традиција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надлежног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националног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спортског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савеза</w:t>
      </w:r>
      <w:proofErr w:type="spellEnd"/>
      <w:r>
        <w:rPr>
          <w:color w:val="000000"/>
        </w:rPr>
        <w:t>;</w:t>
      </w:r>
    </w:p>
    <w:p w:rsidR="00844DAF" w:rsidRDefault="00013BF3">
      <w:pPr>
        <w:spacing w:after="150"/>
      </w:pPr>
      <w:r>
        <w:rPr>
          <w:color w:val="000000"/>
        </w:rPr>
        <w:t xml:space="preserve">5) </w:t>
      </w:r>
      <w:proofErr w:type="spellStart"/>
      <w:proofErr w:type="gramStart"/>
      <w:r>
        <w:rPr>
          <w:color w:val="000000"/>
        </w:rPr>
        <w:t>број</w:t>
      </w:r>
      <w:proofErr w:type="spellEnd"/>
      <w:proofErr w:type="gram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врста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такмичења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организују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националног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спортског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спортским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100.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2. </w:t>
      </w:r>
      <w:proofErr w:type="spellStart"/>
      <w:proofErr w:type="gramStart"/>
      <w:r>
        <w:rPr>
          <w:color w:val="000000"/>
        </w:rPr>
        <w:t>тачка</w:t>
      </w:r>
      <w:proofErr w:type="spellEnd"/>
      <w:proofErr w:type="gramEnd"/>
      <w:r>
        <w:rPr>
          <w:color w:val="000000"/>
        </w:rPr>
        <w:t xml:space="preserve"> 1)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спорту</w:t>
      </w:r>
      <w:proofErr w:type="spellEnd"/>
      <w:r>
        <w:rPr>
          <w:color w:val="000000"/>
        </w:rPr>
        <w:t>.</w:t>
      </w:r>
    </w:p>
    <w:p w:rsidR="00844DAF" w:rsidRDefault="00013BF3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:rsidR="00844DAF" w:rsidRDefault="00013BF3">
      <w:pPr>
        <w:spacing w:after="150"/>
      </w:pPr>
      <w:proofErr w:type="spellStart"/>
      <w:r>
        <w:rPr>
          <w:color w:val="000000"/>
        </w:rPr>
        <w:t>Ранг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националних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спортских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Републици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разврставају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категорије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>:</w:t>
      </w:r>
    </w:p>
    <w:p w:rsidR="00844DAF" w:rsidRDefault="00013BF3">
      <w:pPr>
        <w:spacing w:after="150"/>
      </w:pPr>
      <w:r>
        <w:rPr>
          <w:color w:val="000000"/>
        </w:rPr>
        <w:t xml:space="preserve">1) </w:t>
      </w:r>
      <w:proofErr w:type="spellStart"/>
      <w:proofErr w:type="gramStart"/>
      <w:r>
        <w:rPr>
          <w:color w:val="000000"/>
        </w:rPr>
        <w:t>прва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категорија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коју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спадају</w:t>
      </w:r>
      <w:proofErr w:type="spellEnd"/>
      <w:r>
        <w:rPr>
          <w:color w:val="000000"/>
        </w:rPr>
        <w:t>:</w:t>
      </w:r>
    </w:p>
    <w:p w:rsidR="00844DAF" w:rsidRDefault="00013BF3">
      <w:pPr>
        <w:spacing w:after="150"/>
      </w:pPr>
      <w:r>
        <w:rPr>
          <w:color w:val="000000"/>
        </w:rPr>
        <w:lastRenderedPageBreak/>
        <w:t xml:space="preserve">(1) </w:t>
      </w:r>
      <w:proofErr w:type="spellStart"/>
      <w:r>
        <w:rPr>
          <w:color w:val="000000"/>
        </w:rPr>
        <w:t>Ватерполо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844DAF" w:rsidRDefault="00013BF3">
      <w:pPr>
        <w:spacing w:after="150"/>
      </w:pPr>
      <w:r>
        <w:rPr>
          <w:color w:val="000000"/>
        </w:rPr>
        <w:t xml:space="preserve">(2) </w:t>
      </w:r>
      <w:proofErr w:type="spellStart"/>
      <w:r>
        <w:rPr>
          <w:color w:val="000000"/>
        </w:rPr>
        <w:t>Веслачки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844DAF" w:rsidRDefault="00013BF3">
      <w:pPr>
        <w:spacing w:after="150"/>
      </w:pPr>
      <w:r>
        <w:rPr>
          <w:color w:val="000000"/>
        </w:rPr>
        <w:t xml:space="preserve">(3) </w:t>
      </w:r>
      <w:proofErr w:type="spellStart"/>
      <w:r>
        <w:rPr>
          <w:color w:val="000000"/>
        </w:rPr>
        <w:t>Кајакашки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844DAF" w:rsidRDefault="00013BF3">
      <w:pPr>
        <w:spacing w:after="150"/>
      </w:pPr>
      <w:r>
        <w:rPr>
          <w:color w:val="000000"/>
        </w:rPr>
        <w:t xml:space="preserve">(4) </w:t>
      </w:r>
      <w:proofErr w:type="spellStart"/>
      <w:r>
        <w:rPr>
          <w:color w:val="000000"/>
        </w:rPr>
        <w:t>Кошаркашки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844DAF" w:rsidRDefault="00013BF3">
      <w:pPr>
        <w:spacing w:after="150"/>
      </w:pPr>
      <w:r>
        <w:rPr>
          <w:color w:val="000000"/>
        </w:rPr>
        <w:t xml:space="preserve">(5) </w:t>
      </w:r>
      <w:proofErr w:type="spellStart"/>
      <w:r>
        <w:rPr>
          <w:color w:val="000000"/>
        </w:rPr>
        <w:t>Одбојкашки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844DAF" w:rsidRDefault="00013BF3">
      <w:pPr>
        <w:spacing w:after="150"/>
      </w:pPr>
      <w:r>
        <w:rPr>
          <w:color w:val="000000"/>
        </w:rPr>
        <w:t xml:space="preserve">(6) </w:t>
      </w:r>
      <w:proofErr w:type="spellStart"/>
      <w:r>
        <w:rPr>
          <w:color w:val="000000"/>
        </w:rPr>
        <w:t>Пливачки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844DAF" w:rsidRDefault="00013BF3">
      <w:pPr>
        <w:spacing w:after="150"/>
      </w:pPr>
      <w:r>
        <w:rPr>
          <w:color w:val="000000"/>
        </w:rPr>
        <w:t xml:space="preserve">(7) </w:t>
      </w:r>
      <w:proofErr w:type="spellStart"/>
      <w:r>
        <w:rPr>
          <w:color w:val="000000"/>
        </w:rPr>
        <w:t>Рвачки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844DAF" w:rsidRDefault="00013BF3">
      <w:pPr>
        <w:spacing w:after="150"/>
      </w:pPr>
      <w:r>
        <w:rPr>
          <w:color w:val="000000"/>
        </w:rPr>
        <w:t xml:space="preserve">(8) </w:t>
      </w:r>
      <w:proofErr w:type="spellStart"/>
      <w:r>
        <w:rPr>
          <w:color w:val="000000"/>
        </w:rPr>
        <w:t>Рукометни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844DAF" w:rsidRDefault="00013BF3">
      <w:pPr>
        <w:spacing w:after="150"/>
      </w:pPr>
      <w:r>
        <w:rPr>
          <w:color w:val="000000"/>
        </w:rPr>
        <w:t xml:space="preserve">(9) </w:t>
      </w:r>
      <w:proofErr w:type="spellStart"/>
      <w:r>
        <w:rPr>
          <w:color w:val="000000"/>
        </w:rPr>
        <w:t>Српски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атлетски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>,</w:t>
      </w:r>
    </w:p>
    <w:p w:rsidR="00844DAF" w:rsidRDefault="00013BF3">
      <w:pPr>
        <w:spacing w:after="150"/>
      </w:pPr>
      <w:r>
        <w:rPr>
          <w:color w:val="000000"/>
        </w:rPr>
        <w:t xml:space="preserve">(10) </w:t>
      </w:r>
      <w:proofErr w:type="spellStart"/>
      <w:r>
        <w:rPr>
          <w:color w:val="000000"/>
        </w:rPr>
        <w:t>Стрељачки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844DAF" w:rsidRDefault="00013BF3">
      <w:pPr>
        <w:spacing w:after="150"/>
      </w:pPr>
      <w:r>
        <w:rPr>
          <w:color w:val="000000"/>
        </w:rPr>
        <w:t xml:space="preserve">(11) </w:t>
      </w:r>
      <w:proofErr w:type="spellStart"/>
      <w:r>
        <w:rPr>
          <w:color w:val="000000"/>
        </w:rPr>
        <w:t>Тениски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844DAF" w:rsidRDefault="00013BF3">
      <w:pPr>
        <w:spacing w:after="150"/>
      </w:pPr>
      <w:r>
        <w:rPr>
          <w:color w:val="000000"/>
        </w:rPr>
        <w:t xml:space="preserve">(12) </w:t>
      </w:r>
      <w:proofErr w:type="spellStart"/>
      <w:r>
        <w:rPr>
          <w:color w:val="000000"/>
        </w:rPr>
        <w:t>Теквондо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асоцијација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844DAF" w:rsidRDefault="00013BF3">
      <w:pPr>
        <w:spacing w:after="150"/>
      </w:pPr>
      <w:r>
        <w:rPr>
          <w:color w:val="000000"/>
        </w:rPr>
        <w:t xml:space="preserve">(13) </w:t>
      </w:r>
      <w:proofErr w:type="spellStart"/>
      <w:r>
        <w:rPr>
          <w:color w:val="000000"/>
        </w:rPr>
        <w:t>Фудбалски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844DAF" w:rsidRDefault="00013BF3">
      <w:pPr>
        <w:spacing w:after="150"/>
      </w:pPr>
      <w:r>
        <w:rPr>
          <w:color w:val="000000"/>
        </w:rPr>
        <w:t xml:space="preserve">(14) </w:t>
      </w:r>
      <w:proofErr w:type="spellStart"/>
      <w:r>
        <w:rPr>
          <w:color w:val="000000"/>
        </w:rPr>
        <w:t>Џудо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;</w:t>
      </w:r>
    </w:p>
    <w:p w:rsidR="00844DAF" w:rsidRDefault="00013BF3">
      <w:pPr>
        <w:spacing w:after="150"/>
      </w:pPr>
      <w:r>
        <w:rPr>
          <w:color w:val="000000"/>
        </w:rPr>
        <w:t xml:space="preserve">2) </w:t>
      </w:r>
      <w:proofErr w:type="spellStart"/>
      <w:proofErr w:type="gramStart"/>
      <w:r>
        <w:rPr>
          <w:color w:val="000000"/>
        </w:rPr>
        <w:t>друга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категорија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коју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спадају</w:t>
      </w:r>
      <w:proofErr w:type="spellEnd"/>
      <w:r>
        <w:rPr>
          <w:color w:val="000000"/>
        </w:rPr>
        <w:t>:</w:t>
      </w:r>
    </w:p>
    <w:p w:rsidR="00844DAF" w:rsidRDefault="00013BF3">
      <w:pPr>
        <w:spacing w:after="150"/>
      </w:pPr>
      <w:r>
        <w:rPr>
          <w:color w:val="000000"/>
        </w:rPr>
        <w:t xml:space="preserve">(1) </w:t>
      </w:r>
      <w:proofErr w:type="spellStart"/>
      <w:r>
        <w:rPr>
          <w:color w:val="000000"/>
        </w:rPr>
        <w:t>Бициклистички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844DAF" w:rsidRDefault="00013BF3">
      <w:pPr>
        <w:spacing w:after="150"/>
      </w:pPr>
      <w:r>
        <w:rPr>
          <w:color w:val="000000"/>
        </w:rPr>
        <w:t xml:space="preserve">(2) </w:t>
      </w:r>
      <w:proofErr w:type="spellStart"/>
      <w:r>
        <w:rPr>
          <w:color w:val="000000"/>
        </w:rPr>
        <w:t>Бадминтон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844DAF" w:rsidRDefault="00013BF3">
      <w:pPr>
        <w:spacing w:after="150"/>
      </w:pPr>
      <w:r>
        <w:rPr>
          <w:color w:val="000000"/>
        </w:rPr>
        <w:t xml:space="preserve">(3) </w:t>
      </w:r>
      <w:proofErr w:type="spellStart"/>
      <w:r>
        <w:rPr>
          <w:color w:val="000000"/>
        </w:rPr>
        <w:t>Боксерски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844DAF" w:rsidRDefault="00013BF3">
      <w:pPr>
        <w:spacing w:after="150"/>
      </w:pPr>
      <w:r>
        <w:rPr>
          <w:color w:val="000000"/>
        </w:rPr>
        <w:t xml:space="preserve">(4) </w:t>
      </w:r>
      <w:proofErr w:type="spellStart"/>
      <w:r>
        <w:rPr>
          <w:color w:val="000000"/>
        </w:rPr>
        <w:t>Ваздухопловни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844DAF" w:rsidRDefault="00013BF3">
      <w:pPr>
        <w:spacing w:after="150"/>
      </w:pPr>
      <w:r>
        <w:rPr>
          <w:color w:val="000000"/>
        </w:rPr>
        <w:t xml:space="preserve">(5) </w:t>
      </w:r>
      <w:proofErr w:type="spellStart"/>
      <w:r>
        <w:rPr>
          <w:color w:val="000000"/>
        </w:rPr>
        <w:t>Гимнастички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844DAF" w:rsidRDefault="00013BF3">
      <w:pPr>
        <w:spacing w:after="150"/>
      </w:pPr>
      <w:r>
        <w:rPr>
          <w:color w:val="000000"/>
        </w:rPr>
        <w:t xml:space="preserve">(6) </w:t>
      </w:r>
      <w:proofErr w:type="spellStart"/>
      <w:r>
        <w:rPr>
          <w:color w:val="000000"/>
        </w:rPr>
        <w:t>Инвалидски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стрељачки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844DAF" w:rsidRDefault="00013BF3">
      <w:pPr>
        <w:spacing w:after="150"/>
      </w:pPr>
      <w:r>
        <w:rPr>
          <w:color w:val="000000"/>
        </w:rPr>
        <w:t xml:space="preserve">(7) </w:t>
      </w:r>
      <w:proofErr w:type="spellStart"/>
      <w:r>
        <w:rPr>
          <w:color w:val="000000"/>
        </w:rPr>
        <w:t>Карате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федерација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844DAF" w:rsidRDefault="00013BF3">
      <w:pPr>
        <w:spacing w:after="150"/>
      </w:pPr>
      <w:r>
        <w:rPr>
          <w:color w:val="000000"/>
        </w:rPr>
        <w:t xml:space="preserve">(8) </w:t>
      </w:r>
      <w:proofErr w:type="spellStart"/>
      <w:r>
        <w:rPr>
          <w:color w:val="000000"/>
        </w:rPr>
        <w:t>Кик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бокс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844DAF" w:rsidRDefault="00013BF3">
      <w:pPr>
        <w:spacing w:after="150"/>
      </w:pPr>
      <w:r>
        <w:rPr>
          <w:color w:val="000000"/>
        </w:rPr>
        <w:t xml:space="preserve">(9) </w:t>
      </w:r>
      <w:proofErr w:type="spellStart"/>
      <w:r>
        <w:rPr>
          <w:color w:val="000000"/>
        </w:rPr>
        <w:t>Куглашки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844DAF" w:rsidRDefault="00013BF3">
      <w:pPr>
        <w:spacing w:after="150"/>
      </w:pPr>
      <w:r>
        <w:rPr>
          <w:color w:val="000000"/>
        </w:rPr>
        <w:t xml:space="preserve">(10) </w:t>
      </w:r>
      <w:proofErr w:type="spellStart"/>
      <w:r>
        <w:rPr>
          <w:color w:val="000000"/>
        </w:rPr>
        <w:t>Национални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спортски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слепих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слабовидих</w:t>
      </w:r>
      <w:proofErr w:type="spellEnd"/>
      <w:r>
        <w:rPr>
          <w:color w:val="000000"/>
        </w:rPr>
        <w:t>,</w:t>
      </w:r>
    </w:p>
    <w:p w:rsidR="00844DAF" w:rsidRDefault="00013BF3">
      <w:pPr>
        <w:spacing w:after="150"/>
      </w:pPr>
      <w:r>
        <w:rPr>
          <w:color w:val="000000"/>
        </w:rPr>
        <w:t xml:space="preserve">(11) </w:t>
      </w:r>
      <w:proofErr w:type="spellStart"/>
      <w:r>
        <w:rPr>
          <w:color w:val="000000"/>
        </w:rPr>
        <w:t>Параолимпијски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комитет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844DAF" w:rsidRDefault="00013BF3">
      <w:pPr>
        <w:spacing w:after="150"/>
      </w:pPr>
      <w:r>
        <w:rPr>
          <w:color w:val="000000"/>
        </w:rPr>
        <w:t xml:space="preserve">(12) </w:t>
      </w:r>
      <w:proofErr w:type="spellStart"/>
      <w:r>
        <w:rPr>
          <w:color w:val="000000"/>
        </w:rPr>
        <w:t>Планинарски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844DAF" w:rsidRDefault="00013BF3">
      <w:pPr>
        <w:spacing w:after="150"/>
      </w:pPr>
      <w:r>
        <w:rPr>
          <w:color w:val="000000"/>
        </w:rPr>
        <w:t xml:space="preserve">(13) </w:t>
      </w:r>
      <w:proofErr w:type="spellStart"/>
      <w:r>
        <w:rPr>
          <w:color w:val="000000"/>
        </w:rPr>
        <w:t>Стонотениски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844DAF" w:rsidRDefault="00013BF3">
      <w:pPr>
        <w:spacing w:after="150"/>
      </w:pPr>
      <w:r>
        <w:rPr>
          <w:color w:val="000000"/>
        </w:rPr>
        <w:t xml:space="preserve">(14) </w:t>
      </w:r>
      <w:proofErr w:type="spellStart"/>
      <w:r>
        <w:rPr>
          <w:color w:val="000000"/>
        </w:rPr>
        <w:t>Спортски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глувих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844DAF" w:rsidRDefault="00013BF3">
      <w:pPr>
        <w:spacing w:after="150"/>
      </w:pPr>
      <w:r>
        <w:rPr>
          <w:color w:val="000000"/>
        </w:rPr>
        <w:t xml:space="preserve">(15) </w:t>
      </w:r>
      <w:proofErr w:type="spellStart"/>
      <w:r>
        <w:rPr>
          <w:color w:val="000000"/>
        </w:rPr>
        <w:t>Стонотениски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особа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инвалидитетом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844DAF" w:rsidRDefault="00013BF3">
      <w:pPr>
        <w:spacing w:after="150"/>
      </w:pPr>
      <w:r>
        <w:rPr>
          <w:color w:val="000000"/>
        </w:rPr>
        <w:lastRenderedPageBreak/>
        <w:t>(16) „</w:t>
      </w:r>
      <w:proofErr w:type="spellStart"/>
      <w:r>
        <w:rPr>
          <w:color w:val="000000"/>
        </w:rPr>
        <w:t>Специјална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Олимпијада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”,</w:t>
      </w:r>
    </w:p>
    <w:p w:rsidR="00844DAF" w:rsidRDefault="00013BF3">
      <w:pPr>
        <w:spacing w:after="150"/>
      </w:pPr>
      <w:r>
        <w:rPr>
          <w:color w:val="000000"/>
        </w:rPr>
        <w:t xml:space="preserve">(17) </w:t>
      </w:r>
      <w:proofErr w:type="spellStart"/>
      <w:r>
        <w:rPr>
          <w:color w:val="000000"/>
        </w:rPr>
        <w:t>Шаховски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;</w:t>
      </w:r>
    </w:p>
    <w:p w:rsidR="00844DAF" w:rsidRDefault="00013BF3">
      <w:pPr>
        <w:spacing w:after="150"/>
      </w:pPr>
      <w:r>
        <w:rPr>
          <w:color w:val="000000"/>
        </w:rPr>
        <w:t xml:space="preserve">3) </w:t>
      </w:r>
      <w:proofErr w:type="spellStart"/>
      <w:proofErr w:type="gramStart"/>
      <w:r>
        <w:rPr>
          <w:color w:val="000000"/>
        </w:rPr>
        <w:t>трећа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категорија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коју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спадају</w:t>
      </w:r>
      <w:proofErr w:type="spellEnd"/>
      <w:r>
        <w:rPr>
          <w:color w:val="000000"/>
        </w:rPr>
        <w:t>:</w:t>
      </w:r>
    </w:p>
    <w:p w:rsidR="00844DAF" w:rsidRDefault="00013BF3">
      <w:pPr>
        <w:spacing w:after="150"/>
      </w:pPr>
      <w:r>
        <w:rPr>
          <w:color w:val="000000"/>
        </w:rPr>
        <w:t xml:space="preserve">(1) </w:t>
      </w:r>
      <w:proofErr w:type="spellStart"/>
      <w:r>
        <w:rPr>
          <w:color w:val="000000"/>
        </w:rPr>
        <w:t>Једриличарски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844DAF" w:rsidRDefault="00013BF3">
      <w:pPr>
        <w:spacing w:after="150"/>
      </w:pPr>
      <w:r>
        <w:rPr>
          <w:color w:val="000000"/>
        </w:rPr>
        <w:t xml:space="preserve">(2) Ju </w:t>
      </w:r>
      <w:proofErr w:type="spellStart"/>
      <w:r>
        <w:rPr>
          <w:color w:val="000000"/>
        </w:rPr>
        <w:t>jutsu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844DAF" w:rsidRDefault="00013BF3">
      <w:pPr>
        <w:spacing w:after="150"/>
      </w:pPr>
      <w:r>
        <w:rPr>
          <w:color w:val="000000"/>
        </w:rPr>
        <w:t xml:space="preserve">(3) </w:t>
      </w:r>
      <w:proofErr w:type="spellStart"/>
      <w:r>
        <w:rPr>
          <w:color w:val="000000"/>
        </w:rPr>
        <w:t>Мачевалачки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844DAF" w:rsidRDefault="00013BF3">
      <w:pPr>
        <w:spacing w:after="150"/>
      </w:pPr>
      <w:r>
        <w:rPr>
          <w:color w:val="000000"/>
        </w:rPr>
        <w:t xml:space="preserve">(4) </w:t>
      </w:r>
      <w:proofErr w:type="spellStart"/>
      <w:r>
        <w:rPr>
          <w:color w:val="000000"/>
        </w:rPr>
        <w:t>Мото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844DAF" w:rsidRDefault="00013BF3">
      <w:pPr>
        <w:spacing w:after="150"/>
      </w:pPr>
      <w:r>
        <w:rPr>
          <w:color w:val="000000"/>
        </w:rPr>
        <w:t xml:space="preserve">(5) </w:t>
      </w:r>
      <w:proofErr w:type="spellStart"/>
      <w:r>
        <w:rPr>
          <w:color w:val="000000"/>
        </w:rPr>
        <w:t>Рагби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Србрије</w:t>
      </w:r>
      <w:proofErr w:type="spellEnd"/>
      <w:r>
        <w:rPr>
          <w:color w:val="000000"/>
        </w:rPr>
        <w:t>,</w:t>
      </w:r>
    </w:p>
    <w:p w:rsidR="00844DAF" w:rsidRDefault="00013BF3">
      <w:pPr>
        <w:spacing w:after="150"/>
      </w:pPr>
      <w:r>
        <w:rPr>
          <w:color w:val="000000"/>
        </w:rPr>
        <w:t xml:space="preserve">(6) </w:t>
      </w:r>
      <w:proofErr w:type="spellStart"/>
      <w:r>
        <w:rPr>
          <w:color w:val="000000"/>
        </w:rPr>
        <w:t>Плесни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844DAF" w:rsidRDefault="00013BF3">
      <w:pPr>
        <w:spacing w:after="150"/>
      </w:pPr>
      <w:r>
        <w:rPr>
          <w:color w:val="000000"/>
        </w:rPr>
        <w:t xml:space="preserve">(7) </w:t>
      </w:r>
      <w:proofErr w:type="spellStart"/>
      <w:r>
        <w:rPr>
          <w:color w:val="000000"/>
        </w:rPr>
        <w:t>Савате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844DAF" w:rsidRDefault="00013BF3">
      <w:pPr>
        <w:spacing w:after="150"/>
      </w:pPr>
      <w:r>
        <w:rPr>
          <w:color w:val="000000"/>
        </w:rPr>
        <w:t xml:space="preserve">(8)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билдинг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Фитнес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фитнес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Аеробик</w:t>
      </w:r>
      <w:proofErr w:type="spellEnd"/>
      <w:r>
        <w:rPr>
          <w:color w:val="000000"/>
        </w:rPr>
        <w:t>,</w:t>
      </w:r>
    </w:p>
    <w:p w:rsidR="00844DAF" w:rsidRDefault="00013BF3">
      <w:pPr>
        <w:spacing w:after="150"/>
      </w:pPr>
      <w:r>
        <w:rPr>
          <w:color w:val="000000"/>
        </w:rPr>
        <w:t xml:space="preserve">(9)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дизање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тегова</w:t>
      </w:r>
      <w:proofErr w:type="spellEnd"/>
      <w:r>
        <w:rPr>
          <w:color w:val="000000"/>
        </w:rPr>
        <w:t>,</w:t>
      </w:r>
    </w:p>
    <w:p w:rsidR="00844DAF" w:rsidRDefault="00013BF3">
      <w:pPr>
        <w:spacing w:after="150"/>
      </w:pPr>
      <w:r>
        <w:rPr>
          <w:color w:val="000000"/>
        </w:rPr>
        <w:t xml:space="preserve">(10)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синхроно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844DAF" w:rsidRDefault="00013BF3">
      <w:pPr>
        <w:spacing w:after="150"/>
      </w:pPr>
      <w:r>
        <w:rPr>
          <w:color w:val="000000"/>
        </w:rPr>
        <w:t xml:space="preserve">(11)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седеће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одбојке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инвалида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844DAF" w:rsidRDefault="00013BF3">
      <w:pPr>
        <w:spacing w:after="150"/>
      </w:pPr>
      <w:r>
        <w:rPr>
          <w:color w:val="000000"/>
        </w:rPr>
        <w:t xml:space="preserve">(12)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инвалида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стреличара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844DAF" w:rsidRDefault="00013BF3">
      <w:pPr>
        <w:spacing w:after="150"/>
      </w:pPr>
      <w:r>
        <w:rPr>
          <w:color w:val="000000"/>
        </w:rPr>
        <w:t xml:space="preserve">(13)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хокеја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844DAF" w:rsidRDefault="00013BF3">
      <w:pPr>
        <w:spacing w:after="150"/>
      </w:pPr>
      <w:r>
        <w:rPr>
          <w:color w:val="000000"/>
        </w:rPr>
        <w:t xml:space="preserve">(14)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спортских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риболоваца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844DAF" w:rsidRDefault="00013BF3">
      <w:pPr>
        <w:spacing w:after="150"/>
      </w:pPr>
      <w:r>
        <w:rPr>
          <w:color w:val="000000"/>
        </w:rPr>
        <w:t xml:space="preserve">(15)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коњички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олимпијске</w:t>
      </w:r>
      <w:proofErr w:type="spellEnd"/>
      <w:r>
        <w:rPr>
          <w:color w:val="000000"/>
        </w:rPr>
        <w:t xml:space="preserve"> и ФЕИ </w:t>
      </w:r>
      <w:proofErr w:type="spellStart"/>
      <w:r>
        <w:rPr>
          <w:color w:val="000000"/>
        </w:rPr>
        <w:t>дисциплине</w:t>
      </w:r>
      <w:proofErr w:type="spellEnd"/>
      <w:r>
        <w:rPr>
          <w:color w:val="000000"/>
        </w:rPr>
        <w:t>,</w:t>
      </w:r>
    </w:p>
    <w:p w:rsidR="00844DAF" w:rsidRDefault="00013BF3">
      <w:pPr>
        <w:spacing w:after="150"/>
      </w:pPr>
      <w:r>
        <w:rPr>
          <w:color w:val="000000"/>
        </w:rPr>
        <w:t xml:space="preserve">(16) </w:t>
      </w:r>
      <w:proofErr w:type="spellStart"/>
      <w:r>
        <w:rPr>
          <w:color w:val="000000"/>
        </w:rPr>
        <w:t>Спортски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ауто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картинг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844DAF" w:rsidRDefault="00013BF3">
      <w:pPr>
        <w:spacing w:after="150"/>
      </w:pPr>
      <w:r>
        <w:rPr>
          <w:color w:val="000000"/>
        </w:rPr>
        <w:t xml:space="preserve">(17) </w:t>
      </w:r>
      <w:proofErr w:type="spellStart"/>
      <w:r>
        <w:rPr>
          <w:color w:val="000000"/>
        </w:rPr>
        <w:t>Скијашки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844DAF" w:rsidRDefault="00013BF3">
      <w:pPr>
        <w:spacing w:after="150"/>
      </w:pPr>
      <w:r>
        <w:rPr>
          <w:color w:val="000000"/>
        </w:rPr>
        <w:t xml:space="preserve">(18) </w:t>
      </w:r>
      <w:proofErr w:type="spellStart"/>
      <w:r>
        <w:rPr>
          <w:color w:val="000000"/>
        </w:rPr>
        <w:t>Српска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асоцијација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америчког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фудбала</w:t>
      </w:r>
      <w:proofErr w:type="spellEnd"/>
      <w:r>
        <w:rPr>
          <w:color w:val="000000"/>
        </w:rPr>
        <w:t>,</w:t>
      </w:r>
    </w:p>
    <w:p w:rsidR="00844DAF" w:rsidRDefault="00013BF3">
      <w:pPr>
        <w:spacing w:after="150"/>
      </w:pPr>
      <w:r>
        <w:rPr>
          <w:color w:val="000000"/>
        </w:rPr>
        <w:t xml:space="preserve">(19) </w:t>
      </w:r>
      <w:proofErr w:type="spellStart"/>
      <w:r>
        <w:rPr>
          <w:color w:val="000000"/>
        </w:rPr>
        <w:t>Српски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галопски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>,</w:t>
      </w:r>
    </w:p>
    <w:p w:rsidR="00844DAF" w:rsidRDefault="00013BF3">
      <w:pPr>
        <w:spacing w:after="150"/>
      </w:pPr>
      <w:r>
        <w:rPr>
          <w:color w:val="000000"/>
        </w:rPr>
        <w:t xml:space="preserve">(20) </w:t>
      </w:r>
      <w:proofErr w:type="spellStart"/>
      <w:r>
        <w:rPr>
          <w:color w:val="000000"/>
        </w:rPr>
        <w:t>Српски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касачки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>,</w:t>
      </w:r>
    </w:p>
    <w:p w:rsidR="00844DAF" w:rsidRDefault="00013BF3">
      <w:pPr>
        <w:spacing w:after="150"/>
      </w:pPr>
      <w:r>
        <w:rPr>
          <w:color w:val="000000"/>
        </w:rPr>
        <w:t xml:space="preserve">(21) </w:t>
      </w:r>
      <w:proofErr w:type="spellStart"/>
      <w:r>
        <w:rPr>
          <w:color w:val="000000"/>
        </w:rPr>
        <w:t>Српски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триатлон</w:t>
      </w:r>
      <w:proofErr w:type="spellEnd"/>
      <w:r>
        <w:rPr>
          <w:color w:val="000000"/>
        </w:rPr>
        <w:t>,</w:t>
      </w:r>
    </w:p>
    <w:p w:rsidR="00844DAF" w:rsidRDefault="00013BF3">
      <w:pPr>
        <w:spacing w:after="150"/>
      </w:pPr>
      <w:r>
        <w:rPr>
          <w:color w:val="000000"/>
        </w:rPr>
        <w:t xml:space="preserve">(22) </w:t>
      </w:r>
      <w:proofErr w:type="spellStart"/>
      <w:r>
        <w:rPr>
          <w:color w:val="000000"/>
        </w:rPr>
        <w:t>Стреличарски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844DAF" w:rsidRDefault="00013BF3">
      <w:pPr>
        <w:spacing w:after="150"/>
      </w:pPr>
      <w:r>
        <w:rPr>
          <w:color w:val="000000"/>
        </w:rPr>
        <w:t xml:space="preserve">(23) </w:t>
      </w:r>
      <w:proofErr w:type="spellStart"/>
      <w:r>
        <w:rPr>
          <w:color w:val="000000"/>
        </w:rPr>
        <w:t>Џет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мотонаутички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;</w:t>
      </w:r>
    </w:p>
    <w:p w:rsidR="00844DAF" w:rsidRDefault="00013BF3">
      <w:pPr>
        <w:spacing w:after="150"/>
      </w:pPr>
      <w:r>
        <w:rPr>
          <w:color w:val="000000"/>
        </w:rPr>
        <w:t xml:space="preserve">4) </w:t>
      </w:r>
      <w:proofErr w:type="spellStart"/>
      <w:proofErr w:type="gramStart"/>
      <w:r>
        <w:rPr>
          <w:color w:val="000000"/>
        </w:rPr>
        <w:t>четврта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категорија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коју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спадају</w:t>
      </w:r>
      <w:proofErr w:type="spellEnd"/>
      <w:r>
        <w:rPr>
          <w:color w:val="000000"/>
        </w:rPr>
        <w:t>:</w:t>
      </w:r>
    </w:p>
    <w:p w:rsidR="00844DAF" w:rsidRDefault="00013BF3">
      <w:pPr>
        <w:spacing w:after="150"/>
      </w:pPr>
      <w:r>
        <w:rPr>
          <w:color w:val="000000"/>
        </w:rPr>
        <w:t xml:space="preserve">(1) </w:t>
      </w:r>
      <w:proofErr w:type="spellStart"/>
      <w:r>
        <w:rPr>
          <w:color w:val="000000"/>
        </w:rPr>
        <w:t>Аикидо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844DAF" w:rsidRDefault="00013BF3">
      <w:pPr>
        <w:spacing w:after="150"/>
      </w:pPr>
      <w:r>
        <w:rPr>
          <w:color w:val="000000"/>
        </w:rPr>
        <w:t xml:space="preserve">(2) </w:t>
      </w:r>
      <w:proofErr w:type="spellStart"/>
      <w:r>
        <w:rPr>
          <w:color w:val="000000"/>
        </w:rPr>
        <w:t>Бејзбол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844DAF" w:rsidRDefault="00013BF3">
      <w:pPr>
        <w:spacing w:after="150"/>
      </w:pPr>
      <w:r>
        <w:rPr>
          <w:color w:val="000000"/>
        </w:rPr>
        <w:t xml:space="preserve">(3) </w:t>
      </w:r>
      <w:proofErr w:type="spellStart"/>
      <w:r>
        <w:rPr>
          <w:color w:val="000000"/>
        </w:rPr>
        <w:t>Бициклистички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особа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инвалидитетом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844DAF" w:rsidRDefault="00013BF3">
      <w:pPr>
        <w:spacing w:after="150"/>
      </w:pPr>
      <w:r>
        <w:rPr>
          <w:color w:val="000000"/>
        </w:rPr>
        <w:lastRenderedPageBreak/>
        <w:t xml:space="preserve">(4) </w:t>
      </w:r>
      <w:proofErr w:type="spellStart"/>
      <w:r>
        <w:rPr>
          <w:color w:val="000000"/>
        </w:rPr>
        <w:t>Боћарски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844DAF" w:rsidRDefault="00013BF3">
      <w:pPr>
        <w:spacing w:after="150"/>
      </w:pPr>
      <w:r>
        <w:rPr>
          <w:color w:val="000000"/>
        </w:rPr>
        <w:t xml:space="preserve">(5) </w:t>
      </w:r>
      <w:proofErr w:type="spellStart"/>
      <w:r>
        <w:rPr>
          <w:color w:val="000000"/>
        </w:rPr>
        <w:t>Бриџ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844DAF" w:rsidRDefault="00013BF3">
      <w:pPr>
        <w:spacing w:after="150"/>
      </w:pPr>
      <w:r>
        <w:rPr>
          <w:color w:val="000000"/>
        </w:rPr>
        <w:t xml:space="preserve">(6) </w:t>
      </w:r>
      <w:proofErr w:type="spellStart"/>
      <w:r>
        <w:rPr>
          <w:color w:val="000000"/>
        </w:rPr>
        <w:t>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844DAF" w:rsidRDefault="00013BF3">
      <w:pPr>
        <w:spacing w:after="150"/>
      </w:pPr>
      <w:r>
        <w:rPr>
          <w:color w:val="000000"/>
        </w:rPr>
        <w:t xml:space="preserve">(7) </w:t>
      </w:r>
      <w:proofErr w:type="spellStart"/>
      <w:r>
        <w:rPr>
          <w:color w:val="000000"/>
        </w:rPr>
        <w:t>Голф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асоцијација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844DAF" w:rsidRDefault="00013BF3">
      <w:pPr>
        <w:spacing w:after="150"/>
      </w:pPr>
      <w:r>
        <w:rPr>
          <w:color w:val="000000"/>
        </w:rPr>
        <w:t xml:space="preserve">(8) </w:t>
      </w:r>
      <w:proofErr w:type="spellStart"/>
      <w:r>
        <w:rPr>
          <w:color w:val="000000"/>
        </w:rPr>
        <w:t>Кендо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844DAF" w:rsidRDefault="00013BF3">
      <w:pPr>
        <w:spacing w:after="150"/>
      </w:pPr>
      <w:r>
        <w:rPr>
          <w:color w:val="000000"/>
        </w:rPr>
        <w:t xml:space="preserve">(9) </w:t>
      </w:r>
      <w:proofErr w:type="spellStart"/>
      <w:r>
        <w:rPr>
          <w:color w:val="000000"/>
        </w:rPr>
        <w:t>Kyokushin</w:t>
      </w:r>
      <w:proofErr w:type="spellEnd"/>
      <w:r>
        <w:rPr>
          <w:color w:val="000000"/>
        </w:rPr>
        <w:t xml:space="preserve"> kai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844DAF" w:rsidRDefault="00013BF3">
      <w:pPr>
        <w:spacing w:after="150"/>
      </w:pPr>
      <w:r>
        <w:rPr>
          <w:color w:val="000000"/>
        </w:rPr>
        <w:t xml:space="preserve">(10) </w:t>
      </w:r>
      <w:proofErr w:type="spellStart"/>
      <w:r>
        <w:rPr>
          <w:color w:val="000000"/>
        </w:rPr>
        <w:t>Клизачки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844DAF" w:rsidRDefault="00013BF3">
      <w:pPr>
        <w:spacing w:after="150"/>
      </w:pPr>
      <w:r>
        <w:rPr>
          <w:color w:val="000000"/>
        </w:rPr>
        <w:t xml:space="preserve">(11) </w:t>
      </w:r>
      <w:proofErr w:type="spellStart"/>
      <w:r>
        <w:rPr>
          <w:color w:val="000000"/>
        </w:rPr>
        <w:t>Корфбол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844DAF" w:rsidRDefault="00013BF3">
      <w:pPr>
        <w:spacing w:after="150"/>
      </w:pPr>
      <w:r>
        <w:rPr>
          <w:color w:val="000000"/>
        </w:rPr>
        <w:t xml:space="preserve">(12) </w:t>
      </w:r>
      <w:proofErr w:type="spellStart"/>
      <w:r>
        <w:rPr>
          <w:color w:val="000000"/>
        </w:rPr>
        <w:t>Национални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карлинг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844DAF" w:rsidRDefault="00013BF3">
      <w:pPr>
        <w:spacing w:after="150"/>
      </w:pPr>
      <w:r>
        <w:rPr>
          <w:color w:val="000000"/>
        </w:rPr>
        <w:t xml:space="preserve">(13) </w:t>
      </w:r>
      <w:proofErr w:type="spellStart"/>
      <w:r>
        <w:rPr>
          <w:color w:val="000000"/>
        </w:rPr>
        <w:t>Оријентиринг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844DAF" w:rsidRDefault="00013BF3">
      <w:pPr>
        <w:spacing w:after="150"/>
      </w:pPr>
      <w:r>
        <w:rPr>
          <w:color w:val="000000"/>
        </w:rPr>
        <w:t xml:space="preserve">(14) </w:t>
      </w:r>
      <w:proofErr w:type="spellStart"/>
      <w:r>
        <w:rPr>
          <w:color w:val="000000"/>
        </w:rPr>
        <w:t>Пикадо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федерација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844DAF" w:rsidRDefault="00013BF3">
      <w:pPr>
        <w:spacing w:after="150"/>
      </w:pPr>
      <w:r>
        <w:rPr>
          <w:color w:val="000000"/>
        </w:rPr>
        <w:t xml:space="preserve">(15) </w:t>
      </w:r>
      <w:proofErr w:type="spellStart"/>
      <w:r>
        <w:rPr>
          <w:color w:val="000000"/>
        </w:rPr>
        <w:t>Рафтинг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844DAF" w:rsidRDefault="00013BF3">
      <w:pPr>
        <w:spacing w:after="150"/>
      </w:pPr>
      <w:r>
        <w:rPr>
          <w:color w:val="000000"/>
        </w:rPr>
        <w:t xml:space="preserve">(16) </w:t>
      </w:r>
      <w:proofErr w:type="spellStart"/>
      <w:r>
        <w:rPr>
          <w:color w:val="000000"/>
        </w:rPr>
        <w:t>Рагби</w:t>
      </w:r>
      <w:proofErr w:type="spellEnd"/>
      <w:r>
        <w:rPr>
          <w:color w:val="000000"/>
        </w:rPr>
        <w:t xml:space="preserve"> 13 </w:t>
      </w:r>
      <w:proofErr w:type="spellStart"/>
      <w:r>
        <w:rPr>
          <w:color w:val="000000"/>
        </w:rPr>
        <w:t>федерација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844DAF" w:rsidRDefault="00013BF3">
      <w:pPr>
        <w:spacing w:after="150"/>
      </w:pPr>
      <w:r>
        <w:rPr>
          <w:color w:val="000000"/>
        </w:rPr>
        <w:t xml:space="preserve">(17) </w:t>
      </w:r>
      <w:proofErr w:type="spellStart"/>
      <w:r>
        <w:rPr>
          <w:color w:val="000000"/>
        </w:rPr>
        <w:t>Самбо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844DAF" w:rsidRDefault="00013BF3">
      <w:pPr>
        <w:spacing w:after="150"/>
      </w:pPr>
      <w:r>
        <w:rPr>
          <w:color w:val="000000"/>
        </w:rPr>
        <w:t xml:space="preserve">(18)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подводних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844DAF" w:rsidRDefault="00013BF3">
      <w:pPr>
        <w:spacing w:after="150"/>
      </w:pPr>
      <w:r>
        <w:rPr>
          <w:color w:val="000000"/>
        </w:rPr>
        <w:t xml:space="preserve">(19)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скокове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844DAF" w:rsidRDefault="00013BF3">
      <w:pPr>
        <w:spacing w:after="150"/>
      </w:pPr>
      <w:r>
        <w:rPr>
          <w:color w:val="000000"/>
        </w:rPr>
        <w:t xml:space="preserve">(20)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скијање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вејкбор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844DAF" w:rsidRDefault="00013BF3">
      <w:pPr>
        <w:spacing w:after="150"/>
      </w:pPr>
      <w:r>
        <w:rPr>
          <w:color w:val="000000"/>
        </w:rPr>
        <w:t xml:space="preserve">(21)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хокеја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844DAF" w:rsidRDefault="00013BF3">
      <w:pPr>
        <w:spacing w:after="150"/>
      </w:pPr>
      <w:r>
        <w:rPr>
          <w:color w:val="000000"/>
        </w:rPr>
        <w:t xml:space="preserve">(22) </w:t>
      </w:r>
      <w:proofErr w:type="spellStart"/>
      <w:r>
        <w:rPr>
          <w:color w:val="000000"/>
        </w:rPr>
        <w:t>Спортски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инвалида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</w:p>
    <w:p w:rsidR="00844DAF" w:rsidRDefault="00013BF3">
      <w:pPr>
        <w:spacing w:after="150"/>
      </w:pPr>
      <w:r>
        <w:rPr>
          <w:color w:val="000000"/>
        </w:rPr>
        <w:t xml:space="preserve">(23) </w:t>
      </w:r>
      <w:proofErr w:type="spellStart"/>
      <w:r>
        <w:rPr>
          <w:color w:val="000000"/>
        </w:rPr>
        <w:t>Спортско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пењачки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844DAF" w:rsidRDefault="00013BF3">
      <w:pPr>
        <w:spacing w:after="150"/>
      </w:pPr>
      <w:r>
        <w:rPr>
          <w:color w:val="000000"/>
        </w:rPr>
        <w:t xml:space="preserve">(24) Tug of War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proofErr w:type="gramStart"/>
      <w:r>
        <w:rPr>
          <w:color w:val="000000"/>
        </w:rPr>
        <w:t>;</w:t>
      </w:r>
      <w:proofErr w:type="gramEnd"/>
    </w:p>
    <w:p w:rsidR="00844DAF" w:rsidRDefault="00013BF3">
      <w:pPr>
        <w:spacing w:after="150"/>
      </w:pPr>
      <w:r>
        <w:rPr>
          <w:color w:val="000000"/>
        </w:rPr>
        <w:t xml:space="preserve">5) </w:t>
      </w:r>
      <w:proofErr w:type="spellStart"/>
      <w:proofErr w:type="gramStart"/>
      <w:r>
        <w:rPr>
          <w:color w:val="000000"/>
        </w:rPr>
        <w:t>пета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категорија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коју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спадају</w:t>
      </w:r>
      <w:proofErr w:type="spellEnd"/>
      <w:r>
        <w:rPr>
          <w:color w:val="000000"/>
        </w:rPr>
        <w:t>:</w:t>
      </w:r>
    </w:p>
    <w:p w:rsidR="00844DAF" w:rsidRDefault="00013BF3">
      <w:pPr>
        <w:spacing w:after="150"/>
      </w:pPr>
      <w:r>
        <w:rPr>
          <w:color w:val="000000"/>
        </w:rPr>
        <w:t xml:space="preserve">(1) </w:t>
      </w:r>
      <w:proofErr w:type="spellStart"/>
      <w:r>
        <w:rPr>
          <w:color w:val="000000"/>
        </w:rPr>
        <w:t>Ašihara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844DAF" w:rsidRDefault="00013BF3">
      <w:pPr>
        <w:spacing w:after="150"/>
      </w:pPr>
      <w:r>
        <w:rPr>
          <w:color w:val="000000"/>
        </w:rPr>
        <w:t xml:space="preserve">(2) </w:t>
      </w:r>
      <w:proofErr w:type="spellStart"/>
      <w:r>
        <w:rPr>
          <w:color w:val="000000"/>
        </w:rPr>
        <w:t>Биатлон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844DAF" w:rsidRDefault="00013BF3">
      <w:pPr>
        <w:spacing w:after="150"/>
      </w:pPr>
      <w:r>
        <w:rPr>
          <w:color w:val="000000"/>
        </w:rPr>
        <w:t xml:space="preserve">(3) </w:t>
      </w:r>
      <w:proofErr w:type="spellStart"/>
      <w:r>
        <w:rPr>
          <w:color w:val="000000"/>
        </w:rPr>
        <w:t>Билијар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844DAF" w:rsidRDefault="00013BF3">
      <w:pPr>
        <w:spacing w:after="150"/>
      </w:pPr>
      <w:r>
        <w:rPr>
          <w:color w:val="000000"/>
        </w:rPr>
        <w:t xml:space="preserve">(4) </w:t>
      </w:r>
      <w:proofErr w:type="spellStart"/>
      <w:r>
        <w:rPr>
          <w:color w:val="000000"/>
        </w:rPr>
        <w:t>Боб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844DAF" w:rsidRDefault="00013BF3">
      <w:pPr>
        <w:spacing w:after="150"/>
      </w:pPr>
      <w:r>
        <w:rPr>
          <w:color w:val="000000"/>
        </w:rPr>
        <w:t xml:space="preserve">(5) Bowling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844DAF" w:rsidRDefault="00013BF3">
      <w:pPr>
        <w:spacing w:after="150"/>
      </w:pPr>
      <w:r>
        <w:rPr>
          <w:color w:val="000000"/>
        </w:rPr>
        <w:t xml:space="preserve">(6) </w:t>
      </w:r>
      <w:proofErr w:type="spellStart"/>
      <w:r>
        <w:rPr>
          <w:color w:val="000000"/>
        </w:rPr>
        <w:t>Српски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кунгфу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вушу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>,</w:t>
      </w:r>
    </w:p>
    <w:p w:rsidR="00844DAF" w:rsidRDefault="00013BF3">
      <w:pPr>
        <w:spacing w:after="150"/>
      </w:pPr>
      <w:r>
        <w:rPr>
          <w:color w:val="000000"/>
        </w:rPr>
        <w:t xml:space="preserve">(7) </w:t>
      </w:r>
      <w:proofErr w:type="spellStart"/>
      <w:r>
        <w:rPr>
          <w:color w:val="000000"/>
        </w:rPr>
        <w:t>Крикет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федерација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844DAF" w:rsidRDefault="00013BF3">
      <w:pPr>
        <w:spacing w:after="150"/>
      </w:pPr>
      <w:r>
        <w:rPr>
          <w:color w:val="000000"/>
        </w:rPr>
        <w:t xml:space="preserve">(8) Paintball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844DAF" w:rsidRDefault="00013BF3">
      <w:pPr>
        <w:spacing w:after="150"/>
      </w:pPr>
      <w:r>
        <w:rPr>
          <w:color w:val="000000"/>
        </w:rPr>
        <w:lastRenderedPageBreak/>
        <w:t xml:space="preserve">(9) </w:t>
      </w:r>
      <w:proofErr w:type="spellStart"/>
      <w:r>
        <w:rPr>
          <w:color w:val="000000"/>
        </w:rPr>
        <w:t>Паверлифтинг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844DAF" w:rsidRDefault="00013BF3">
      <w:pPr>
        <w:spacing w:after="150"/>
      </w:pPr>
      <w:r>
        <w:rPr>
          <w:color w:val="000000"/>
        </w:rPr>
        <w:t xml:space="preserve">(10)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практично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стрељаштво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– И.П.С.Ц </w:t>
      </w:r>
      <w:proofErr w:type="spellStart"/>
      <w:r>
        <w:rPr>
          <w:color w:val="000000"/>
        </w:rPr>
        <w:t>Србија</w:t>
      </w:r>
      <w:proofErr w:type="spellEnd"/>
      <w:r>
        <w:rPr>
          <w:color w:val="000000"/>
        </w:rPr>
        <w:t>,</w:t>
      </w:r>
    </w:p>
    <w:p w:rsidR="00844DAF" w:rsidRDefault="00013BF3">
      <w:pPr>
        <w:spacing w:after="150"/>
      </w:pPr>
      <w:r>
        <w:rPr>
          <w:color w:val="000000"/>
        </w:rPr>
        <w:t xml:space="preserve">(11) </w:t>
      </w:r>
      <w:proofErr w:type="spellStart"/>
      <w:r>
        <w:rPr>
          <w:color w:val="000000"/>
        </w:rPr>
        <w:t>Санкашки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844DAF" w:rsidRDefault="00013BF3">
      <w:pPr>
        <w:spacing w:after="150"/>
      </w:pPr>
      <w:r>
        <w:rPr>
          <w:color w:val="000000"/>
        </w:rPr>
        <w:t xml:space="preserve">(12) </w:t>
      </w:r>
      <w:proofErr w:type="spellStart"/>
      <w:r>
        <w:rPr>
          <w:color w:val="000000"/>
        </w:rPr>
        <w:t>Skajbol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844DAF" w:rsidRDefault="00013BF3">
      <w:pPr>
        <w:spacing w:after="150"/>
      </w:pPr>
      <w:r>
        <w:rPr>
          <w:color w:val="000000"/>
        </w:rPr>
        <w:t xml:space="preserve">(13) </w:t>
      </w:r>
      <w:proofErr w:type="spellStart"/>
      <w:r>
        <w:rPr>
          <w:color w:val="000000"/>
        </w:rPr>
        <w:t>Сквош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асоцијација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844DAF" w:rsidRDefault="00013BF3">
      <w:pPr>
        <w:spacing w:after="150"/>
      </w:pPr>
      <w:r>
        <w:rPr>
          <w:color w:val="000000"/>
        </w:rPr>
        <w:t xml:space="preserve">(14) </w:t>
      </w:r>
      <w:proofErr w:type="spellStart"/>
      <w:r>
        <w:rPr>
          <w:color w:val="000000"/>
        </w:rPr>
        <w:t>Снукер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844DAF" w:rsidRDefault="00013BF3">
      <w:pPr>
        <w:spacing w:after="150"/>
      </w:pPr>
      <w:r>
        <w:rPr>
          <w:color w:val="000000"/>
        </w:rPr>
        <w:t xml:space="preserve">(15) </w:t>
      </w:r>
      <w:proofErr w:type="spellStart"/>
      <w:r>
        <w:rPr>
          <w:color w:val="000000"/>
        </w:rPr>
        <w:t>Спортски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спелеолога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844DAF" w:rsidRDefault="00013BF3">
      <w:pPr>
        <w:spacing w:after="150"/>
      </w:pPr>
      <w:r>
        <w:rPr>
          <w:color w:val="000000"/>
        </w:rPr>
        <w:t xml:space="preserve">(16) </w:t>
      </w:r>
      <w:proofErr w:type="spellStart"/>
      <w:r>
        <w:rPr>
          <w:color w:val="000000"/>
        </w:rPr>
        <w:t>Софтбол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844DAF" w:rsidRDefault="00013BF3">
      <w:pPr>
        <w:spacing w:after="150"/>
      </w:pPr>
      <w:r>
        <w:rPr>
          <w:color w:val="000000"/>
        </w:rPr>
        <w:t xml:space="preserve">(17) </w:t>
      </w:r>
      <w:proofErr w:type="spellStart"/>
      <w:r>
        <w:rPr>
          <w:color w:val="000000"/>
        </w:rPr>
        <w:t>Српска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Скејтборд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Ролер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Федерација</w:t>
      </w:r>
      <w:proofErr w:type="spellEnd"/>
      <w:r>
        <w:rPr>
          <w:color w:val="000000"/>
        </w:rPr>
        <w:t>,</w:t>
      </w:r>
    </w:p>
    <w:p w:rsidR="00844DAF" w:rsidRDefault="00013BF3">
      <w:pPr>
        <w:spacing w:after="150"/>
      </w:pPr>
      <w:r>
        <w:rPr>
          <w:color w:val="000000"/>
        </w:rPr>
        <w:t xml:space="preserve">(18) </w:t>
      </w:r>
      <w:proofErr w:type="spellStart"/>
      <w:r>
        <w:rPr>
          <w:color w:val="000000"/>
        </w:rPr>
        <w:t>Стрељачки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летеће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844DAF" w:rsidRDefault="00013BF3">
      <w:pPr>
        <w:spacing w:after="150"/>
      </w:pPr>
      <w:r>
        <w:rPr>
          <w:color w:val="000000"/>
        </w:rPr>
        <w:t xml:space="preserve">(19) </w:t>
      </w:r>
      <w:proofErr w:type="spellStart"/>
      <w:r>
        <w:rPr>
          <w:color w:val="000000"/>
        </w:rPr>
        <w:t>Црвени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;</w:t>
      </w:r>
    </w:p>
    <w:p w:rsidR="00844DAF" w:rsidRDefault="00013BF3">
      <w:pPr>
        <w:spacing w:after="150"/>
      </w:pPr>
      <w:r>
        <w:rPr>
          <w:color w:val="000000"/>
        </w:rPr>
        <w:t xml:space="preserve">6) </w:t>
      </w:r>
      <w:proofErr w:type="spellStart"/>
      <w:proofErr w:type="gramStart"/>
      <w:r>
        <w:rPr>
          <w:color w:val="000000"/>
        </w:rPr>
        <w:t>шеста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категорија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коју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спадају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национални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спортски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спортске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Србију</w:t>
      </w:r>
      <w:proofErr w:type="spellEnd"/>
      <w:r>
        <w:rPr>
          <w:color w:val="000000"/>
        </w:rPr>
        <w:t>.</w:t>
      </w:r>
    </w:p>
    <w:p w:rsidR="00844DAF" w:rsidRDefault="00013BF3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</w:p>
    <w:p w:rsidR="00844DAF" w:rsidRDefault="00013BF3">
      <w:pPr>
        <w:spacing w:after="150"/>
      </w:pP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844DAF" w:rsidRDefault="00013BF3">
      <w:pPr>
        <w:spacing w:after="150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110-00-00009/2022-03</w:t>
      </w:r>
    </w:p>
    <w:p w:rsidR="00844DAF" w:rsidRDefault="00013BF3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29. </w:t>
      </w:r>
      <w:proofErr w:type="spellStart"/>
      <w:proofErr w:type="gramStart"/>
      <w:r>
        <w:rPr>
          <w:color w:val="000000"/>
        </w:rPr>
        <w:t>марта</w:t>
      </w:r>
      <w:proofErr w:type="spellEnd"/>
      <w:proofErr w:type="gramEnd"/>
      <w:r>
        <w:rPr>
          <w:color w:val="000000"/>
        </w:rPr>
        <w:t xml:space="preserve"> 2022.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844DAF" w:rsidRDefault="00013BF3">
      <w:pPr>
        <w:spacing w:after="150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:rsidR="00AF2B8D" w:rsidRDefault="00013BF3">
      <w:pPr>
        <w:spacing w:after="150"/>
        <w:jc w:val="right"/>
      </w:pPr>
      <w:proofErr w:type="spellStart"/>
      <w:r>
        <w:rPr>
          <w:b/>
          <w:color w:val="000000"/>
        </w:rPr>
        <w:t>Вања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Удовичић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p w:rsidR="00AF2B8D" w:rsidRDefault="00AF2B8D" w:rsidP="00AF2B8D"/>
    <w:p w:rsidR="00AF2B8D" w:rsidRPr="00AF2B8D" w:rsidRDefault="00AF2B8D" w:rsidP="00AF2B8D">
      <w:pPr>
        <w:spacing w:after="150"/>
        <w:jc w:val="center"/>
        <w:rPr>
          <w:lang w:val="sr-Cyrl-RS"/>
        </w:rPr>
      </w:pPr>
      <w:r>
        <w:tab/>
      </w:r>
      <w:bookmarkStart w:id="0" w:name="_GoBack"/>
      <w:bookmarkEnd w:id="0"/>
    </w:p>
    <w:p w:rsidR="00844DAF" w:rsidRPr="00AF2B8D" w:rsidRDefault="00844DAF" w:rsidP="00AF2B8D">
      <w:pPr>
        <w:tabs>
          <w:tab w:val="left" w:pos="2580"/>
        </w:tabs>
      </w:pPr>
    </w:p>
    <w:sectPr w:rsidR="00844DAF" w:rsidRPr="00AF2B8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AF"/>
    <w:rsid w:val="00013BF3"/>
    <w:rsid w:val="007F24D2"/>
    <w:rsid w:val="00844DAF"/>
    <w:rsid w:val="00AF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264E2"/>
  <w15:docId w15:val="{A7473581-6682-4CF4-9292-7CB10361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MOS-SPORT-5</dc:creator>
  <cp:lastModifiedBy>Milan Bozovic</cp:lastModifiedBy>
  <cp:revision>2</cp:revision>
  <dcterms:created xsi:type="dcterms:W3CDTF">2022-04-20T07:27:00Z</dcterms:created>
  <dcterms:modified xsi:type="dcterms:W3CDTF">2022-04-20T07:27:00Z</dcterms:modified>
</cp:coreProperties>
</file>