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4A" w:rsidRPr="006C03A4" w:rsidRDefault="0066744A">
      <w:pPr>
        <w:spacing w:after="150"/>
        <w:rPr>
          <w:rFonts w:ascii="Times New Roman" w:hAnsi="Times New Roman" w:cs="Times New Roman"/>
          <w:sz w:val="24"/>
          <w:szCs w:val="24"/>
        </w:rPr>
      </w:pPr>
      <w:bookmarkStart w:id="0" w:name="_GoBack"/>
      <w:bookmarkEnd w:id="0"/>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На основу члана 120. став 2. тачка 2) Закона о спорту („Службени гласник РС”, број 10/16) и члана 17. став 4. и члана 24. став 2. Закона о Влади („Службени гласник РС”, бр. 55/05, 71/05 – исправка, 101/07, 65/08, 16/11, 68/12 – УС, 72/12, 7/14 – УС и 44/14),</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Министар омладине и спорта доноси</w:t>
      </w:r>
    </w:p>
    <w:p w:rsidR="0066744A" w:rsidRPr="00FB5285" w:rsidRDefault="00CE5163">
      <w:pPr>
        <w:spacing w:after="225"/>
        <w:jc w:val="center"/>
        <w:rPr>
          <w:rFonts w:ascii="Times New Roman" w:hAnsi="Times New Roman" w:cs="Times New Roman"/>
          <w:b/>
          <w:sz w:val="24"/>
          <w:szCs w:val="24"/>
        </w:rPr>
      </w:pPr>
      <w:r w:rsidRPr="00FB5285">
        <w:rPr>
          <w:rFonts w:ascii="Times New Roman" w:hAnsi="Times New Roman" w:cs="Times New Roman"/>
          <w:b/>
          <w:color w:val="000000"/>
          <w:sz w:val="24"/>
          <w:szCs w:val="24"/>
        </w:rPr>
        <w:t>ПРАВИЛНИК</w:t>
      </w:r>
    </w:p>
    <w:p w:rsidR="0066744A" w:rsidRPr="00FB5285" w:rsidRDefault="00CE5163">
      <w:pPr>
        <w:spacing w:after="225"/>
        <w:jc w:val="center"/>
        <w:rPr>
          <w:rFonts w:ascii="Times New Roman" w:hAnsi="Times New Roman" w:cs="Times New Roman"/>
          <w:b/>
          <w:sz w:val="24"/>
          <w:szCs w:val="24"/>
        </w:rPr>
      </w:pPr>
      <w:r w:rsidRPr="00FB5285">
        <w:rPr>
          <w:rFonts w:ascii="Times New Roman" w:hAnsi="Times New Roman" w:cs="Times New Roman"/>
          <w:b/>
          <w:color w:val="000000"/>
          <w:sz w:val="24"/>
          <w:szCs w:val="24"/>
        </w:rPr>
        <w:t>о спортским гранама и областима спорта у Републици Србији и спортским дисциплинама у оквиру спортских грана и области спорта</w:t>
      </w:r>
    </w:p>
    <w:p w:rsidR="0066744A" w:rsidRPr="006C03A4" w:rsidRDefault="0075514B">
      <w:pPr>
        <w:spacing w:after="150"/>
        <w:jc w:val="center"/>
        <w:rPr>
          <w:rFonts w:ascii="Times New Roman" w:hAnsi="Times New Roman" w:cs="Times New Roman"/>
          <w:sz w:val="24"/>
          <w:szCs w:val="24"/>
        </w:rPr>
      </w:pPr>
      <w:r>
        <w:rPr>
          <w:rFonts w:ascii="Times New Roman" w:hAnsi="Times New Roman" w:cs="Times New Roman"/>
          <w:color w:val="000000"/>
          <w:sz w:val="24"/>
          <w:szCs w:val="24"/>
          <w:lang w:val="sr-Cyrl-RS"/>
        </w:rPr>
        <w:t>„</w:t>
      </w:r>
      <w:r>
        <w:rPr>
          <w:rFonts w:ascii="Times New Roman" w:hAnsi="Times New Roman" w:cs="Times New Roman"/>
          <w:color w:val="000000"/>
          <w:sz w:val="24"/>
          <w:szCs w:val="24"/>
        </w:rPr>
        <w:t>Службени гласник РС”</w:t>
      </w:r>
      <w:r w:rsidR="00CE5163" w:rsidRPr="006C03A4">
        <w:rPr>
          <w:rFonts w:ascii="Times New Roman" w:hAnsi="Times New Roman" w:cs="Times New Roman"/>
          <w:color w:val="000000"/>
          <w:sz w:val="24"/>
          <w:szCs w:val="24"/>
        </w:rPr>
        <w:t>, бр. 51 од 4. јуна 2016, 95 од 30. новембра 2016, 59 од 16. јуна 2017, 84 од 20. септембра 2017, 44 од 8. јуна 2018.</w:t>
      </w:r>
    </w:p>
    <w:p w:rsidR="0066744A" w:rsidRPr="006C03A4" w:rsidRDefault="00CE5163">
      <w:pPr>
        <w:spacing w:after="120"/>
        <w:jc w:val="center"/>
        <w:rPr>
          <w:rFonts w:ascii="Times New Roman" w:hAnsi="Times New Roman" w:cs="Times New Roman"/>
          <w:sz w:val="24"/>
          <w:szCs w:val="24"/>
        </w:rPr>
      </w:pPr>
      <w:r w:rsidRPr="006C03A4">
        <w:rPr>
          <w:rFonts w:ascii="Times New Roman" w:hAnsi="Times New Roman" w:cs="Times New Roman"/>
          <w:color w:val="000000"/>
          <w:sz w:val="24"/>
          <w:szCs w:val="24"/>
        </w:rPr>
        <w:t>Члан 1.</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Овим правилником утврђују се спортске гране и области спорта у Републици Србији и спортске дисциплине у оквиру спортских грана и области спорта.</w:t>
      </w:r>
    </w:p>
    <w:p w:rsidR="0066744A" w:rsidRPr="006C03A4" w:rsidRDefault="00CE5163">
      <w:pPr>
        <w:spacing w:after="120"/>
        <w:jc w:val="center"/>
        <w:rPr>
          <w:rFonts w:ascii="Times New Roman" w:hAnsi="Times New Roman" w:cs="Times New Roman"/>
          <w:sz w:val="24"/>
          <w:szCs w:val="24"/>
        </w:rPr>
      </w:pPr>
      <w:r w:rsidRPr="006C03A4">
        <w:rPr>
          <w:rFonts w:ascii="Times New Roman" w:hAnsi="Times New Roman" w:cs="Times New Roman"/>
          <w:color w:val="000000"/>
          <w:sz w:val="24"/>
          <w:szCs w:val="24"/>
        </w:rPr>
        <w:t>Члан 2.</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Спортске гране и спортске дисциплине у оквиру спортских грана у Републици Србији јесу:</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 Олимпијски спорт:</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 Атлетика, која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у групи трчања (мушкарци и жене): 100 m, 200 m, 400 m, 800 m, 1500 m, 5000 m, 10000 m, маратон,</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у групи препонског трчања: 400 m препоне и 3000 m стипл (мушкарци и жене), 100 m препоне (жене), 110 m препоне (мушкарци),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у групи штафетног трчања: 4x100 m и 4x400 m (мушкарци и жене), 4x400 m (мешовито),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у групи скокова (мушкарци и жене): Скок у вис, Скок мотком, Скок у даљ, Троскок,</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у групи бацања (мушкарци и жене): Бацање кугле (4 kg жене/7.26 kg мушкарци), Бацање диска (1 kg жене/2 kg мушкарци), Бацање копља (600 gr жене/800 gr мушкарци), Бацање кладива (4 kg жене/7.26 kg мушкарци),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у групи спортског ходања: 20 km ходања (мушкарци и жене), 50 km ходања (мушкарци),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у групи вишебоја: Седмобој (жене), Десетобој (мушкарци),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у групи вишебоја: Петобој и десетобој (жене), Петобој и Седмобој (мушкарци),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неолимпијске дисциплине у групи трчања (мушкарци и жене): 60 m, 300 m, 600 m, 1000 m, 2000 m, 3000 m, Полумаратон,</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у групи трчања које се одржавају ван стадиона (мушкарци и жене): Уличне трке, Крос, Планинске трке и Трке по стазама у природи,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у групи Препонског трчања: 80 m препоне (жене), 100 m препоне (мушкарци), 300 m препоне и 2000 m стипл (мушкарци и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у групи Штафетног трчања (мушкарци и жене): 4x300 m и 100 m+200 m+300 m+400 m, 4х200 m, 4х800 m, 1200 m+400 m+800 m+1600 m, 4х1500 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у групи бацања (мушкарци и жене): Бацање кугле (3 kg жене/5 и 6 kg мушкарци), Бацање диска (1,5 kg и 1,75 kg жене/2 kg мушкарци), Бацање копља (400 и 500 gr жене/600 и 700 gr мушкарци), Бацање кладива (3 kg жене/5 и 6 kg мушкарци),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у групи спортског ходања (мушкарци и жене): 5 km ходање, 10 km ходање;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 Бадминтон,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(мушкарци и жене): Бадминтон појединачно,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(мушкарци и жене и мешовити парови): Бадминтон парови;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 Биатлон,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10 km, 20 km, 4×7,5 km Штафета, 12,5 km Потера, 15 km Масовни старт, 6 km Супер спринт (мушкарци) – 10 km Потера, 12,5 km Масовни старт, 15 km, 4x6 km Штафета, 7,5 km, 4 km Супер спринт (жене) – 2x6 km жене + 2x7,5 km мушкарци – Штафета (мешовити парови), 6 km жене + 7,5 km мушкарци – Штафета (мешовити парови),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све претходно набројане олимпијске дисциплине биатлона које се у зимском периоду такмичења одвијају на снегу, одржавају се и у летњем периоду на „ролл–бан”–у и истом стрелишту, с тим што се према спортским правилима надлежног међународног спортског савеза третирају као неолимпијске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 Бициклизам,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„Друм” (мушкарци и жене): Road race – друмска трка, Individual Time trial – појединачни хронометар,</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МТБ (мушкарци и жене): Olympic Cross Country – XЦО (олимпијски XЦ)</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BMX (мушкарци и жене): Bmx Race, Bmx Freestyle Park,</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олимпијске дисциплине „Писта” (мушкарци и жене): Keirin, Omnium, Sprint, Team Pursuit, Team Sprint, Madison,</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„Друм” (мушкарци и жене): Team Time trial – (Екипни хронометар), Брдска трка (трка на успону), Критеријумска трка – (Кружна трка),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„МТБ” (мушкарци и жене): Marathon Cross Country- XCM (XC маратон), Cross-country eliminator-XCE (XC елиминатор), Cross-country point-to-point-XCP (од тачке до тачке), Short circuit Cross-country-XCC (XC критеријум), Cross-country time trial-XCT (XC хронометар), Cross-country team relay-XCR (екипна XC трка), Downhil-DH (spust), Four Cross – 4XTB,</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„Писта” (мушкарци и жене): Point Race, Scratch, Time Trial, Individual Pursuit,</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Цикло крос, Artistic Cycling (уметнички бициклизам), Cycling Ball, Gran Fondo;</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(5) Боб,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Боб двосед (мушкарци и жене), Боб четворосед (мушкарци), Скелетон (мушкарци и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неолимпијска дисциплина: Монобоб (мушкарци и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(6) Бокс,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тежинске категорије (мушкарци): од 46 до 49 kg – Папир, до 52 kg – Мува, до 56 kg – Бантам, до 60 kg – Лака, до 64 kg – Полувелтер, до 69 kg – Велтер, до 75 kg – Средња, до 81 kg – Полутешка, до 91 kg – Тешка, преко 91 kg – Супертешка,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тежинске категорије (жене): до 51 kg – Мува, до 57 kg – Перо, до 60 kg – Лака, до 69 kg – Велтер, до 75 kg – Средња,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тежинске категорије (жене): од 45 до 48 kg – Папир, до 54 kg – Бантам, до 64 kg – Полувелтер, до 81 kg – Полутешка, преко 81 kg – Тешка;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(7) Ватерполо,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(мушкарци и жене): Ватерполо;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(8) Веслање,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(мушкарци): М1x – Skif, M2x – Dubl skul, М4x – Четверац skul, М2- – Двојац, М4- – Четверац, М8+ – Осмерац, LM2x – Dubl skul за лаке веслаче,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(жене): W1x – Skif, W2x – Dubl skul, W4x – Четверац skul, W2- – Двојац, W4- – Четверац, W8+ – Осмерац, LW2x – Dubl skul за лаке веслачице,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(мушкарци): М2+ – Двојац са кормиларом, М4+ – Четверац са кормиларом, LМ1x – Skif за лаке веслаче, LМ4x – Четверац skul за лаке веслаче, LМ2- – Двојац за лаке веслаче, LМ4- – Четверац за лаке веслаче,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неолимпијске дисциплине (жене): LW1x – Skif за лаке веслачице, LW4x – Четверац skul за лаке веслачице;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(9) Гимнастика, која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у спортској гимнастици (мушкарци и жене): Појединачни вишебој, Екипни вишебој, Појединачно финале по справама,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у ритмичкој гимнастици (жене): Појединачни вишебој, Финале по реквизитима, групне вежбе,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Трампулина – индивидуално (мушкарци и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(мушкарци и жене): аеробна гимнастика, гимнастика за све;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(10) Голф,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(мушкарци и жене): Голф појединачно,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(мушкарци и жене и мешовито): Голф појединачно (matchplay), Голф екипно;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(11) Дизање тегова,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„Трзај (Snatch), Избацај (Clean and Jerk), Тотал” (мушкарци и жене): 69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„Трзај (Snatch), Избацај (Clean and Jerk), Тотал” (мушкарци): 56 kg, 62 kg, 77 kg, 85 kg, 94 kg, 105 kg, +105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„Трзај (Snatch), Избацај (Clean and Jerk), Тотал” (жене): 48 kg, 53 kg, 58 kg, 63 kg, 75 kg, +75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(12) Једрење,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470, RS:X (мушкарци и жене); 49 er, Laser, Finn, Kiteboarding (мушкарци); 49er FX, Laser Radial (жене); Nacra 17 Mixed (мешовито),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у класи са помичном кобилицом (мушкарци и жене): 29ер, 420, 470, 49еr, 49er FX, 505, B14, Byte, Cadet, Contender, Enterprise, Europe, Finn, Fireball, Flying Dutchman, Flying Junior, GP14, International 14, Laser, Laser 4 7, Laser II, Laser Radial,</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Lightning, Mirror, Moth, Musto Performance Skiff, O’pen BIC, OK Dinghy, Optimist, RS100, RS 500, RS Feva, RS Tera, Snipe, Splash, Sunfish, Tasar, Topper, Vaurien, Zoom 8,</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у класи са фиксном кобилицом (мушкарци и жене): 12 Metre, 2.4 Metre, 5.5 Metre, 6 Metre, 8 Metre, Hansa 2.3, Hansa 303, Hansa Liberty, Dragon, Etchells, Flying Fifteen, H–Boat, J/22, J/24, J/70, J/80, Melges 20, Melges 24, Melges 32, Micro, Platu 25, RC44, SB20, Shark, Soling, Sonar, Star, Tempest,</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неолимпијске дисциплине у класи са више трупова − корита (Multihull) – мушкарци и жене: A–Catamaran, Dart 18, Formula 16, Formula 18, Hobie 14, Hobie 16, Hobie Dragoon, Hobie Tiger, Hobie Wildcat, Nacra 17, Nacra Infusion, SL16, Topcat K1, Tornado, Viper,</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xml:space="preserve">– неолимпијске дисциплине „Даска и кајтови </w:t>
      </w:r>
      <w:r w:rsidRPr="006C03A4">
        <w:rPr>
          <w:rFonts w:ascii="Times New Roman" w:hAnsi="Times New Roman" w:cs="Times New Roman"/>
          <w:i/>
          <w:color w:val="000000"/>
          <w:sz w:val="24"/>
          <w:szCs w:val="24"/>
        </w:rPr>
        <w:t>(Boards</w:t>
      </w:r>
      <w:r w:rsidRPr="006C03A4">
        <w:rPr>
          <w:rFonts w:ascii="Times New Roman" w:hAnsi="Times New Roman" w:cs="Times New Roman"/>
          <w:color w:val="000000"/>
          <w:sz w:val="24"/>
          <w:szCs w:val="24"/>
        </w:rPr>
        <w:t>)” (мушкарци и жене): Formula Experience, Formula Windsurfing, Funboard, IKA – Formula Kite, IKA – Open, IKA − Twin Tip Racing, Kona, Mistral, Neil Pryde RS:One, Neil Pryde RS:X, Raceboard, , Speed Windsurfing, Techno 293, Yacht,</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неолимпијска дисциплина у класи Оптимист за почетнике (мушкарци и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(13) Кајак – кану,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„Спринт – мирне воде” (мушкарци): К–1 (кајак једносед) 200 m , К–1 (кајак једносед) 1000 m, К–2 (кајак двосед) 1000 m, К–4 (кајак четверац) 500 m, Ц–1 (кану једноклек) 1000 m, Ц–2 (кану двоклек) 1000 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„Спринт – мирне воде” (жене): К–1 (кајак једносед) 200 m, К–1 (кајак једносед) 500 m, К–2 (кајак двосед) 500 m, К–4 (кајак четверац) 500 m, Ц–1 (кану једноклек) 200 m, Ц–2 (кану двоклек) 500 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„Слалом – дивље воде” (мушкарци): К–1 (кајак једносед), Ц–1 (кану једноклек),</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„Слалом – дивље воде” (жене): К– 1 (кајак једносед), Ц–1 (кану једноклек),</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„Спринт” (мушкарци): К–1 (кајак једносед) 500 m, К–2 (кајак двосед) 200 m, К–2 (кајак двосед) 500 m, К–4 (кајак четворосед) 200 m, К–4 (кајак четворосед) 1000 m, Ц–1 (кану једноклек) 200 m, Ц–1 (кану једноклек) 500 m, Ц–2 (кану двоклек) 200 m, Ц–2 (кану двоклек) 500 m, Ц–4 (кану четвороклек) 1000 m, Ц–4 (кану четвороклек) 500 m, Ц–4 (кану четвороклек) 200 m, К–1 (кајак једносед) 5000 m, Ц–1 (кану једноклек) 5000 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„Спринт” (жене): К–2 (кајак двосед) 200 m, К–4 (кајак четворосед) 200 m, Ц–1 (кајак једносед) 500 m, Ц–2 (кану двоклек) 200 m, К–1 (кајак једносед) 5000 m, К–1 (кајак једносед) 1000 m, К–2 (кајак двосед) 1000 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„Слалом” (мушкарци): Ц–2 (кану двоклек), 3 x К–1, 3 x Ц–1, 3 x Ц–2,</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„Слалом” (жене): Ц–2 (кану двоклек), 3 x К–1,</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„Спуст” (мушкарци и жене): К–1 (кајак једносед), класик и спринт, Ц–1 (кану једноклек), класик и спринт, Ц–2 (кану двоклек), класик и спринт, 3 x К–1, класик и спринт, 3 x Ц–1, класик и спринт, 3 x Ц–2, класик и спринт;</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(14) Карлинг,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Традиционални карлинг (мушкaрци и жене), мешовити парови,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неолимпијске дисциплине: Мешовите екипе;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(15) Клизање,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„Уметничко клизање”: Појединачно (мушкарци и жене), Парови (мешовито), Плес на леду (мешовито), Екипно уметничко клизање (мешовито),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„Брзо клизање”: мушкарци и жене – 500 m, 1000 m, 1500 m, 5000 m, Екипно; мушкарци − 10000 m; жене – 3000 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„Брзо клизање на кратке стазе”: мушкарци и жене – 500 m, 1000 m, 1500 m; мушкарци – 5000 m Штафета; жене – 3000 m Штафета,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(мешовити парови): Синхроно клизање – Уметничко клизање, Штафета мих – брзо клизање, Екипно;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(16) Коњички спорт (олимпијске и ФЕИ дисциплине),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(мушкарци и жене): Прескакање препона (jumping), Дресурно јахање (dressage), Тродневни испит спремности (eventing),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(мушкарци и жене): Даљинско јахање (endurance), Вожња запрега (driving), Волтижовање (vaulting),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(17) Кошарка, која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(мушкарци и жене): Кошарка, баскет 3 на 3 (3x3);</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(18) Летеће мете,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(мушкарци и жене): Trap, Skit,</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(мешовито): Trap екипно,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(мушкарци и жене): sporting, universal trench, Dabl trap,</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(мешовито): Skit екипно;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(19) Мачевање,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(мушкарци и жене): Мач – појединачно, Мач – екипно, Флорет – појединачно, Флорет – екипно, Сабља – појединачно, Сабља – екипно;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(20) Одбојка, која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(мушкарци и жене): Indoor Volleyball – одбојка у Сали, Beach Volleyball – одбојка на песку,</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(мушкарци и жене): Street Volley – одбојка на улици, Snow Volley – одбојка на снегу;</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(21) Пливање,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олимпијске дисциплине 50 m Базен (мушкарци и жене): 50 m Краул, 100 m Краул, 200 m Краул, 400 m Краул, 800 Краул, 1500 m Краул, 100 m Леђно, 200 m Леђно, 100 m Прсно, 200 m Прсно, 100 m Делфин, 200 m Делфин, 200 m Medley, 400 m Medley, Штафета 4x100 m краул, Штафета 4x200 m краул, Штафета 4x100 m Medley, 10 km Маратон на отвореним водама,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50 m Базен (мешовито): Штафета 4x100 m Medley,</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25 m Базен (мушкарци и жене): 50 m Краул, 100 m Краул, 200 m Краул, 400 m Краул, 800 Краул, 1500 m Краул, 50 m Леђно, 100 m Леђно, 200 m Леђно, 50 m Прсно, 100 m Прсно, 200 m Прсно, 50 m Делфин, 100 m Делфин, 200 m Делфин, 100 m Medley, 200 m Medley, 400 m Medley, Штафета 4x50 m краул, Штафета 4x100 m краул, Штафета 4x200 m краул, Штафета 4x50 m Medley, Штафета 4x100 m Medley,</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25 m Базен (мешовито): Штафета 4x50 m Medley, Штафета 4x100 m Medley, Штафета 4x50 m краул, Штафета 4x100 m краул,</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50 m Базен (мушкарци и жене): 50 m Леђно, 50 m Прсно, 50 m Делфин, Штафета 4x50 m краул, Штафета 4x50 m Medley;</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50 m Базен (мешовито): Штафета 4x50 m Medley, Штафета 4x50 m краул;</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„Пливање на отвореним водама” (мушкарци и жене): 5 km, 25 km, штафета 5 km,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„Маратонско пливање” (мушкарци и жене): Свака трка на отвореним водама преко 10 km дужине;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(22) Рагби,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Рагби 7 (мушкарци и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„Рагби 15” (мушкарци и жене): Рагби 12, Рагби 10, Рагби 8, Рагби на песку;</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(23) Рвање,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(појединачно и екипно) – Грчко римски стил (мушкарци): до 60 kg, до 67 kg, до 77 kg, до 87 kg, до 97 kg, до 130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(појединачно и екипно) – Слободни стил: мушкарци – до 57 kg, до 65 kg, до 74 kg, до 86 kg, до 97 kg, до 125 kg; жене – до 50 kg, до 53 kg, до 57 kg, до 62 kg, до 68 kg, до 76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 грчко римски стил (мушкарци): до 71 kg, до 80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 Слободни стил: до 61 kg, до 70 kg (мушкарци), до 55 kg, до 60 kg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неолимпијске дисциплине – Grepling: до 62 kg, до 70 kg, до 80 kg, до 92 kg и до 125 kg (мушкарци); до 48 kg, до 55 kg, до 63 kg, до 72 kg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 Pankracion: до 66 kg, до 71 kg, до 77 kg, до 83 kg, до 90 kg, до 100 kg, преко 100 kg (мушкарци), до 61 kg, до 65 kg, до 71 kg, до 78 kg, до 87 kg, преко 97 kg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 Рвање у појас – Ališ: до 73 kg, до 90 kg, преко 90 kg (мушкарци), до 63 kg, преко 63 kg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 Рвање на песку: до 85 kg, преко 85 kg (мушкарци), до 70 kg, преко 70 kg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(24) Рукомет,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(мушкарци и жене): Рукомет у дворани,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неолимпијска дисциплина (мушкарци и жене): Рукомет на песку;</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(25) Санкашки спортови, који обухватају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Једносед (мушкарци и жене), Дубл (мушкарци),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Једносед на природним стазама (мушкарци и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(26) Синхроно пливање,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(жене): Технички дубл, Технички тим, Слободни дубл, Слободни тим,</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(жене): Фигуре, Технички соло, Слободни соло, Combo (комбиновано);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(27) Скијање,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„Cross–Country”: мушкарци и жене − 1,5 km Sprint, Team sprint; мушкарци – 15 km, 50 km Marathon, 15+15 km Skiathlon, 4x10 km Штафета; жене − 10 km, 30 km Marathon, 7,5+7,5 km Skiathlon, 4x5 km Штафета,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„Ski Jumping”: мушкарци и жене − К90 појединачно (70 m); мушкарци − К120 појединачно (90 m), К120 екипно (90 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„Алпско скијање” (мушкарци и жене): Downhill, Slalom, Giant Slalom, Super–G, Combined,</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„Freestyle Skiing” (мушкарци и жене): Moguls, Dual Moguls, Aerials, Ski Cross, Half Pipe, Slopestyle, Team Competitions,</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„Nordic Combined” (мушкарци): Kombinacija Cross–Country i Ski Jumping, Појединачно – ski jumping К90 (70 m), Sprint К120, Екипно/4x5 km,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„Snowboard” (мушкарци и жене): Parallel Slalom, Parallel Giant Slalom, Half Pipe, Snowboard Cross – Big Air, Slopestyle,</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неолимпијске дисциплине „Алпско скијање” (мушкарци и жене): Parallel, KO, Team Competition,</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„Cross country” (мушкарци и жене): Distance on 5, Pursuit,</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„Freestyle Skiing” (мушкарци и жене): Team Competitions,</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„Snowboard” (мушкарци и жене): Slalom, Giant Slalom, Super–G, Team Competitions,</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„Speed Skiing” (мушкарци и жене): Speed 1 (S1), Speed Downhill (SDH), Speed Downhill Junior (SDH Jun),</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„Grass Skiing” (мушкарци и жене): Slalom, Giant Slalom, Super–G – Combined,</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„Telemark” (мушкарци и жене): Sprint, Parallel Sprint, Classic;</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(28) Скокови у воду, који обухватају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(мушкарци и жене): Даска 3 m, Синхрони скокови – даска 3 m, Торањ, Синхрони скокови – торањ,</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мушкарци и жене − Даска 1 m, Синхро миx – даска 3 m, Тимски скокови, Висински скокови; Мешовити парови − мешовити скокови;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(29) Стони тенис,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(мушкарци и жене): Појединачно, Екипно,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дисциплинa: мешовити парови,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(мушкарци и жене): Парови, ttx;</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(30) Стрељаштво,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(мушкарци и жене): 50 m Пушка тростав, 10 m Ваздушна пушка, 10 m Ваздушни пиштољ,</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олимпијскa дисциплина (мушкарци): 25 m Брза паљба пиштољ,</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(жене): 25 m Пиштољ,</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олимпијскe дисциплине (мешовито екипно): 10 m Ваздушна пушка, 10 m Ваздушни пиштољ,</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(мушкарци): 25 m Center Fire пиштољ, 50 m Пушка лежећи, 50 m Пиштољ,</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неолимпијска дисциплина (жене): 50 m Пушка лежећи;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(31) Стреличарство,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oлимпијске дисциплине (мушкарци и жене): Појединачно (FITA Olympic Round – 70 m) Recurve, Екипно (FITA Olympic Round – 70 m) Recurve,</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oлимпијскa дисциплинa (мешовито): екипно,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„Target такмичења” (мушкарци и жене): Recurve, Compound лук,</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„Fild такмичења” (мушкарци и жене): Recurve, Compound лук, Instinktive bow, Barebow (голог лука), Longbow (Dugog luka),</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„3D takmičenja” (мушкарци и жене): Compound лук, Barebow (голог лука), Longbow (дугог лука), Instinktive bow;</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(32)Тенис,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олимијске дисциплине (мушкарци и жене): Појединачно,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(мушкарци и жене и мешовити парови): Парови,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(екипна такмичења): Дејвис куп (мушкарци), Фед куп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(33) Теквондо,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„Борбе” (мушкарци и жене у свим категоријама, у складу са спортским правилима надлежног међународног спортског савеза),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неолимпијска дисциплина „Форме”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(34) Триатлон,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(мушкарци и жене): Олимпијска дистанца,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(мешовито): штафета,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(мушкарци и жене): Sprint дистанца, Триатлон на half дистанци, Триатлон на long дистанци, Зимски триатлон, Крос триатлон, Дуатлон, Акватлон;</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(35) Фудбал,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олимијска дисциплина (мушкарци и жене): Фудбал,</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(мушкарци и жене): Футсал, Фудбал на песку;</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(36) Хокеј на леду,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(мушкарци и жене): Хокеј на леду;</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(37) Хокеј на трави,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(мушкарци и жене): Хокеј на трави,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(мушкарци и жене): Дворански хокеј, Wheelchair hockey, Beach hockey;</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(38) Џудо,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(мушкарци): до 60 kg, до 66 kg, до 73 kg, до 81 kg, до 90 kg, до 100 kg, преко 100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(жене): до 48 kg, до 52 kg, до 57 kg, до 63 kg, до 70 kg, до 78 kg, преко 78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(мешовито): екипно,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(мушкарци): до 50 kg, до 55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неолимпијске дисциплине (жене): до 40 kg, до 44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(39) Бејзбол;</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(40) Карате;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(41) Софтбол;</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(42) Спортско пењање;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(43) Surfing,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(44) Скејтбординг,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олимпијске дисциплине (мушкарци и жене): парк и улица,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 Параолимпијски спорт:</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 Атлетика, која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за мушкарце: Трчање 100 m, Трчање 200 m, Трчање 400 m, Трчање 800 m, Трчање 1500 m, Трчање 5000 m, Трчање 4 x 100, Трчање 4 x 400 m, Маратон, Скок у даљ, Скок у вис, Бацање кугле, Бацање диска, Бацање копља, Чуњ,</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за жене: Трчање 100 m, Трчање 200 m, Трчање 400 m, Трчање 800 m, Трчање 1500 m, Трчање 5000 m, Трчање 4 x 100, Трчање 4 x 400 m, Маратон, Скок у даљ, Бацање кугле, Бацање диска, Бацање копља, Чуњ;</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 Биатлон,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за мушкарце: 7,5 km, 12,5 km, 15 km,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за жене: 6 km, 10 km, 12,5 km;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 Бициклизам,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за мушкарце: 1 km, Трка у пару, Друмска трка, Хронометар,</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за жене: 500 m, 1 km, Трка у пару, Друмска трка, Хронометар,</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за мешовите екипе: Спринт, Штафета;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(4) Боћање,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параолимпијска дисциплина „Боћање” у мушкој, женској и мешовитој конкуренцији;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(5) Веслање,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за мушкарце: Скиф, АСМ1x,</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за жене: Скиф, АСМ1x,</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„Веслање мешовито”: Dabl skul, ТАМix2x, Koksed for LTAMix4+;</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(6) Goalball (слепи и слабовиди),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параолимпијска дисциплина „Goalball” за мушкарце и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i/>
          <w:color w:val="000000"/>
          <w:sz w:val="24"/>
          <w:szCs w:val="24"/>
        </w:rPr>
        <w:t>(7) (брисана је - види члан 1. Правилника - 95/2016-43)</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(8) Кану,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мушкарци и жене разврстани у категорије КЛ1, КЛ2 и КЛ2, 200 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(9) Карлинг,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параолимпијска дисциплина: Тимови мешовитог састава;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(10) Коњички спорт,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(мушкарци и жене обједињено): Дресурно јахање, Јахање према унапред задатом про граму, Јахање слободним стилом;</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(11) Кошарка у колицима, која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параолимпијска дисциплина „Кошарка у колицима” за мушкарце и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(12) Мачевање у колицима,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параолимпијска дисциплина „Мач” за мушкарце и жене: Појединачно, Екипно,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параолимпијска дисциплина „Флорет” за мушкарце и жене: Појединачно, Екипно,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параолимпијска дисциплина „Сабља” за мушкарце: Појединачно;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(13) Одбојка седећа, која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параолимпијска дисциплина „Одбојка седећа” за мушкарце и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(14) Powerlifting (dizanje tereta),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за мушкарце: до 49, 54, 59, 65, 72, 80, 88, 97, 107 kg, преко 107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за жене: до 41, 45, 50, 55, 61, 67, 73, 79, 86 kg, преко 86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(15) Пливање,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параолимпијске дисциплине за мушкарце и жене: 50 m Слободни стил, 100 m Слободни стил, 200 m Слободни стил, 400 m Слободни стил, 50 m Леђно, 100 m Леђно, 50 m Прсно, 100 m Прсно, 50 m Лептир, 100 m Лептир, 150 m Појединчано мешовито, 150 m Појединачно мешовито, Штафета 4 x 100 m прсно, Штафета 4 x 100 m мешовито, Штафета мешовито 4 x 50 m прсно;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(16) Рагби у колицима,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параолимпијска дисциплина „Рагби у колицима” за мушкарце и жене обједињено;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(17) Скијање,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„Алпско скијање” за мушкарце и жене: Спуст, Супер Г, Супер коминација, Слалом, Велеслалом, Сноуборд,</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„Крос кантри скијање” за мушкарце: 1 km, 10 km, 20 km, 15 km (у седећем положају),</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„Крос кантри за жене”: 1 km, 5 km, 15 m, 12 km (у седећем положају),</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параолимпијска дисциплина „Крос кантри мешовито”: штафета 4 x 2,5 km;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(18) Стони тенис,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параолимпијска дисциплина „Стони тенис појединачно” за мушкарце и жене: класа 1 – 11,</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„Стони тенис екипно за мушкарце”: класа 1−2, класа 3, класа 4−5, класа 6–8, класа 9–10,</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„Стони тенис екипно за жене”: класа 1−3, класа 4−5, класа 6−10;</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(19) Стреличарство,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за мушкарце и жене: 3, Појединачно W1, Compound,</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параолимпијке дисциплине за мушкарце и жене мешовито: 3, Појединачно W1, Екипно Compound, Екипно Recurve;</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(20) Стрељаштво,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„Пушка” за мушкарце: P1 − 10 m Ваздушна пушка стојећи, P7 – 50 m Пушка 3 позиције тростав,</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„Ваздушни пиштољ” за мушкарце: P1 – 10 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„Пушка” за жене: P2 – 10 m Ваздушна пушка стојећи, P8 – 50 m Пушка 3 позиције тростав,</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параолимпијска дисциплина „Ваздушни пиштољ” за мене: P2 – 10 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параолимпијске дисциплине „Пушка” мешовито: P3 – 10 m Ваздушна пушка лежећи, P4 – 10 m Ваздушна пушка стојећи, P5 – 10 m Ваздушна пушка лежећи, P6 – 50 m Пушка лежећи,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„Пиштољ” мешовито: P3 – 25 m, P4 – 50 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(21) Тенис у колицима,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за мушкарце и жене и мешовито у квад систему: Сингл, Дубл;</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(22) Триатлон,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параолимпијска дисциплина „Триатлон” за мушкарце и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(23) Фудбал 5 на 5 (слепи и слабовиди),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параолимпијска дисциплина „Фудбал 5 на 5” за мушкарце;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xml:space="preserve">(24) </w:t>
      </w:r>
      <w:r w:rsidRPr="006C03A4">
        <w:rPr>
          <w:rFonts w:ascii="Times New Roman" w:hAnsi="Times New Roman" w:cs="Times New Roman"/>
          <w:i/>
          <w:color w:val="000000"/>
          <w:sz w:val="24"/>
          <w:szCs w:val="24"/>
        </w:rPr>
        <w:t>(брисана је - види члан 1. Правилника - 95/2016-43)</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(25) Хокеј на леду (Ice Sledge Hockey),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параолимпијска дисциплина „Хокеј на леду на санкама” за мушкарце;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(26) Џудо (слепи и слабовиди),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за мушкарце: до 60, 66, 73, 81, 90, 100 kg, преко 100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параолимпијске дисциплине за жене: до 48, 52, 57, 63, 70 kg, преко 70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(27) Бадминтон;</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(28) Теквондо;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 Непараолимпијски спорт особа са инвалидитетом:</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 Непараолимпијски спорт особа са инвалидитетом,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куглање за мушкарце и жене, појединачно и екипно; TRAIL оријентиринг, појединачно, екипно и темпо; скијање на води, слалом, скокови, фигуре и комбинације; спортски риболов за мушкарце и жене, појединачно и екипно, у виду „лов рибе удицом на пловак” и „лов рибе удицом по дну”; шах за мушкарце и жене, појединачно и екипно; једрење; фудбал 7 на 7; други непараолимпијски спорт;</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 Специјална олимпијада (спорт особа са посебним потребама), која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које су на про граму Специјалне олимпијаде;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 Спорт глувих и наглувих,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за глуве и наглуве спортисте: Рвање, Кошарка, Фудбал, Рукомет, Атлетика, Стрељаштво, Пливање, Куглање, Пикадо, Футсал;</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(4) Спорт слепих и слабовидих,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за слепе и слабовиде спортисте: Куглање, Showdown, Torball, Шах, Футсал, Куглање са 9 чуњева, Куглање са 10 чуњева;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 Неолимпијски спортови (Sport Acord):</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 Аикидо,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и жене): Аикидо;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 Амерички фудбал,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„Tackle”, „Flag”, „Beach”,</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жене: „Flag”, „Beach”;</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 Аутомобилизам,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Ауто трке на кружним стазама, Ауто трке на брдским стазама, Картинг трке, Рели, Аутослалом, Трка убрзања на 402 метра;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 Банди;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i/>
          <w:color w:val="000000"/>
          <w:sz w:val="24"/>
          <w:szCs w:val="24"/>
        </w:rPr>
        <w:t>(5) (брисана је - види члан 1. Правилника - 95/2016-43)</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(6) Билијар (pool),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и жене): Karambol, Eit /8/ bol, Najn /9/ bol, Ten /10/ bol, 14+1 /strit pol/;</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(7) Bowling,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и жене): Парови, Петорке, Тројке, Појединачно;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(8) Боди билдинг,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Bodi fitnes (жене): до 160, 163, 166, 169, 172 cm, преко 172 cm,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Fizik /bodi bilding (жене): до 163, преко 163 cm. Open,</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Klasik bodi bilding (мушкарци): дo 168, 171, 175, 180 cm, Оpen,</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Bodi bilding (мушкарци): дo 60, 65, 70, 75, 80, 85, 90, 95, 100 kg, преко 100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дисциплина Bodi bilding (мешовити парови): Оpen;</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Bodi bilding за особе са посебним потребама (мушкарци и жене): Оpen;</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(9) Боћање,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„Volo” (мушкарци и жене): Појединац, Пар, Тројка, Ближање или избијање у круг, прецизно избијање и брзинско избијање,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„Raffa” (мушкарци и жене): Појединац, Пар и Тројка,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дисциплине „Petanque”,</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„Lown Bowls”;</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(10) Бриџ,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бриџ мушкарци: Парско, Тимско, Open,</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бриџ жене: Парско, Тимско мешовито, Open;</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(11) Ваздухопловни спорт,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„Змајарство и параглајдинг” (мушкарци и жене): Прелет, Акробатски параглајдинг, Прецизно слетање на циљ, Змајарство,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„Падобранство” (мушкарци и жене): Скокови на циљ; Фигуративни скокови; Canopi piloting/пилотирање падобраном; Canopi formation/formaci/пилотирање падобраном; Formation Skydiving /формације; Parski; Speed Skydiving /брзинско падобранство,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„Акробатско летење” (мушкарци и жене): Моторно акробатско летење, Једриличарско акробатско једрење,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„Ваздухопловно моделарство” (мушкарци и жене): F1− Free flight/indoor/outdoor/слободно летећи модели − унутрашњи простор F1D, F1H; Модели спољни простор − F1E, F1X, F1G, F1A, F1B, F1Q, F1P; F2 – Control line /кружни командовни модели; Брзински модели, Akrobate, Tim Rejsing, Kombati; F3 − Radio kontrol /aerobatics/soaring/helikopters; Pylon racing – Радио вођени модели /акробатски; Модели, Једрилице, Радио командовни хеликоптери; Летење модела између два пилона – стуба; F4 − Scale models – макете; F5 − Elektric Flight – модели на електрични моторни погон; F6 –Airsports Promotion – промотивни модели; F7 − Aerostats − модели балона,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„Аматерска и експериментална градња” (мушкарци и жене): градња авиона на електрични и соларни погон,</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„Балонарство” (мушкарци и жене): Прецизно летење,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„Моторно летење” (мушкарци и жене): Ваздушно навигацијске трке, Прецизно летење, Рели летење,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„Ваздухопловно једриличарство” (мушкарци и жене): Racing Task, Assigned Area Task,</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„Ултра лако летење” (мушкарци и жене): Ултра лаки авион −прецизно слетање; Змај /моторни/прецизно слетање са употребом мотора и без употребе мотора; Парамотор, Жирокоптер,</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„Хеликоптер” (мушкарци и жене): Вежба навигације, Прецизност, Слалом, Бокобран,</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дисциплине „Ракетно моделарство” (мушкарци и жене): Класа C1 – ракете висинке; Класа C2 − висински модели са теретом; Класа C3 – ракета са падобраном; Класа C4 − ракетни планери; Класа C5 − макете ракета висинке; Класа C6 – ракета са стример траком; Класа C7 – макете; Класа C8 – ракетоплани; Класа C9 – жирпкоптери, Класа C10 ракетоплани са меким крилом;</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(12) Вушу Кунгфу,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дисциплина „Sanda/Sanšou – Lei Tai” (мушкарци и жене): Борбе,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дисциплина „Tao Lu” (мушкарци и жене): Форме/са и без оружја,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дисциплина „Wing chun” (мушкарци и жене): до 28, 32, 35, 38,42, 45, 48, 52, 56, 60, 65, 70, 75, 80, 85, 90 kg, преко 90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(13) Го,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и жене): Појединачно, Екипно, Парови;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(14) Даме;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(15) Dragon Boat;</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(16) Icestock sport;</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i/>
          <w:color w:val="000000"/>
          <w:sz w:val="24"/>
          <w:szCs w:val="24"/>
        </w:rPr>
        <w:t>(17) (брисана је - види члан 1. Правилника - 95/2016-43)</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(18) Кендо,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и жене): Појединачно, Екипно;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(19) Кик бокс,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„Lou kik” (мушкарци): до 51, 54, 57, 60, 63, 65, 67, 71, 75, 81, 86, 91 kg, преко 91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„Ful kontakt” (мушкарци): до 51, 54, 57, 60, 63, 65, 67, 71, 75, 81, 86, 91 kg, преко 91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„K1 ruls” (мушкарци): до 51, 54, 57, 60, 63, 65, 67, 71, 75, 81, 86, 91 kg, преко 91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„Lou kik” (жене): до 48, 52, 56, 60, 65, 70 kg, преко 70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„Ful kontakt” (жене): до 48, 52, 56, 60, 65, 70 kg, преко 70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„K1 ruls” (жене): до 48, 52, 56, 60, 65, 70 kg, преко 70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„Kik lajt” (мушкарци): до 57, 63, 69, 74, 79, 84, 89, 94 kg, преко 94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„Lajt kontakt” (мушкарци): до 57, 63, 69, 74, 79, 84, 89, 94 kg, преко 94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„Point fajting” (мушкарци): до 57, 63, 69, 74, 79, 84, 89, 94 kg, преко 94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„Kik lajt” (жене): до 50, 55, 60, 65, 70 kg, преко 70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дисциплине „Lajt kontakt” (жене): до 50, 55, 60, 65, 70 kg, преко 70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„Point fajting” (жене): до 50, 55, 60, 65, 70 kg, преко 70 кг;</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(20) Корфбол,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дисциплина: Мешовита екипа 4+4,</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дисциплина: Мешовита екипа 2+2;</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(21) Крикет,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и жене): T20 формат крикета, 40 overa формат,</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дворански крикет;</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(22) Куглање,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„9 чуњева” (мушкарци и жене – Појединачно, Паровно, Екипно, Екипно мешовито): 6 x 120 бацања/екипно; 4 x 30 бацања/појединачно; 2 x 30 бацања − микс/екипно; тандем, 2 x 20 бацања – sprint/појединачно; 4 x 30 + 2 x 20 бацања/комбинација; 2 x 20 бацања/паровно−мешовито,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„10 чуњева”: Једностазно, Двостазно;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(23) Lacrosse;</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(24) Life Saving,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„Базен” (мушкарци и жене): Пливање са препрекама 100 и 200 мет./обстацле, сwим; Ношење маникина 50 m./маникин царри; Мешовито спашавање 100 m/ресцуе медлеy; Ношење маникина са перајама 100 m/маникин, царрy wитх финс; Вучење маникина са перајама 10 m; Супер спашавање 200 m; Извлачење ужетом; Штафета са маникином 4 x 25 m; Штафета 4 x 50 m са препрекама; Мешовита штафета 4 x 50 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„Море–океан” (мушкарци и жене): Трке сурф даскама; Тимска трка сурф даскама; Спашавање спасилачком тубом; Трка са спасилачком тубом; Трчи, пливај, трчи; Заставе на плажи; Спринт на плажи; Трка на плажи 1 и 2 km; Штафета на плажи; Трка кајаком; Трка спасилачком даском; Штафетна трка кајаком; Штафетна трка са спасилачком стазом; Спашавање спасилачком даском; Океан;</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(25) Маи таи;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(26) Миниголф;</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(27) Мото спорт,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Road Racing, Moto Klasik; Moto Kross − класе: MX65, MX85, MX2, MX1; Super Moto, Enduro, Snow Cross;</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(28) Мотонаутика, која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дисциплине (мушкарци и жене): Aquabike, Circuit, Offshore, Pleasure Navigation &amp; Radio–controlled;</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(29) Netball;</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(30) Оријентиринг,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и жене): FOOT оријентиринг/sprint дистанце, Средње дистанце, Дуге дистанце, Штафета, Микс штафета; MTB оријентиринг/sprint дистанце, Средње дистанце, Дуге дистанце, Штафета; SKI оријентиринг/sprint дистанце, Средње дистанце, Дуге дистанце, Штафета; TRAIL оријентиринг/екипно, Појединачно, Темпо;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(31) Pelote Bosque;</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(32) Планинарство,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„Појединачно” (мушкарци и жене): Планинарска оријентација/дужина и сложеност стазе; Трекинг/планинарско пешачење; Планинарска спелеологија/достигнута хоризонтална и вертикална дужина; Skajring − планинарско трчање/трка вертикални километар; Небеска трка − Скај рејс; Ултра небески маратон; Skaj trejl − небеска стаза; Спортско пењање на природној стени; Пењање у леду,</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„Екипно” (мушкарци и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(33) Пикадо,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дисциплина „501DO/double out” (мушкарци и жене, мешовито): Екипно,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дисциплина „Електронски пикадо” (мушкарци и жене, мешовито): Екипно;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(34) Подводни спорт,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„Пливање перајима и брзинско роњење” (мушкарци и жене): Брзинско роњење − 50 m роњење на дах; Брзинско роњење − 11 и 200 m роњење са боцом; Пливање перајама/моно пераја/ 50, 100, 200, 400, 800 и 1500 метара; Пливачки маратон − м/ж 6000 и 4000 метара; Штафета 4 x 100 и 4 x 200 m,</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„Подводна оријентација”: M–kurs, Reper 5, Звезда, Monk, Paralel, групна,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„Подводни хокеј” (мушкарци и жене): Екипно (10+2),</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„Подводни рагби” (мушкарци и жене): Екипно (8 и грача),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„Роњење на дах – Apnea” (мушкарци и жене): Статичка апнеа, Динамичка апнеа са перајама, Динамичка апнеа без пераја, Speed Endurance Apnea,</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„Подводни риболов”,</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„Aquathing”,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„Sport Diving − тимски спорт”,</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„Target Shooting”,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„Visual – подводна фото графија”;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(35) Поло;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(36) Powerlifting,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„Чучањ” (мушкарци): до 59 kg, од 59,01 до 66 kg, од 66,01 до 74 kg, од 74,01 до 83 kg, од 83,01 до 93 kg, од 93,01 до 105 kg, од 105,01 до 120 kg, од 120,01 kg и преко,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„Bench press” (мушкарци): до 59 kg, од 59,01 до 66 kg, од 66,01 до 74 kg, од 74,01 до 83 kg, од 83,01 до 93 kg, од 93,01 до 105 kg, од 105,01до 120 kg, од 120,01 kg и преко,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„Мртво дизање” (мушкарци), до 59 kg, од 59,01 до 66 kg, од 66,01 до 74 kg, од 74,01 до 83 kg, од 83,01 до 93 kg, од 93,01 до 105 kg, од 105,01 до 120 kg, преко 120,01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„Чучањ” (жене): до 47 kg, од 47,01 до 52 kg, од 52,01 до 57 kg, од 57,01 до 63 kg, од 63,01 до 72 kg, од 72,01 до 84 kg, од 84,01 kg и преко,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„Bench press” (жене): до 47 kg, од 47,01 до 52 kg, од 52,01 до 57 kg, од 57,01 до 63 kg, од 63,01 до 72 kg, од 72,01 до 84 kg, од 84,01 kg и преко,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„Мртво дизање” (жене), до 47 kg, од 47,01 до 52 kg, од 52,01 до 57 kg, од 57,01 до 63 kg, од 63,01 до 72 kg, од 72,01 до 84 kg, од 84,01 kg и преко;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(37) Практично стрељаштво;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(38) Racquetball;</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(39) Roller спорт;</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(40) Савате,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„Combat savate” (мушкарци): до 56, 60, 65, 70, 75, 80, 85 kg, преко 85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„Assaut savate” (мушкарци): до 56, 60, 65, 70, 75, 80, 85 kg, преко 85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„Canne de combat” (мушкарци): до 56, 60, 65, 70, 75, 80, 85 kg, преко 85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„Combat savate” (жене): до 56, 60, 65, 70, 75 kg, преко 75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„Assaut savate” (жене): до 56, 60, 65, 70, 75 kg, преко 75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„Canne de combat” (жене): до 56, 60, 65, 70, 75 kg, преко 75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(41) Самбо,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„Самбо мушкарци”: до 52, 57, 62, 68, 74, 82, 90, 100 kg, преко 100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дисциплина „Самбо жене”: до 48, 52, 56, 60, 64, 68, 72, 80 kg, преко 80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„Kombat самбо – мушкарци”: до 52, 57, 62, 68, 74, 82, 90, 100 kg, преко 100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(42) Sepaktakraw;</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(43) Сквош;</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(44) Ски алпинизам;</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(45) Скијање на води, које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које вуче чамац (мушкарци и жене – појединачно и екипно): Turnament − турнирско скијање/слалом, Скокови, Фигуре, Комбинација; Barefoot – Скијање на табанима/слалом, Скокови, Фигуре, Комбинација; Boat wakeboarding − Вајкбординг иза чамца; Racing − трке чамца које вуку скијаша,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које се одвијају на жичари (мушкарци и жене – појединачно и екипно): Cable wakebord − Вејкборд на жичари; Cable water ski − Турнирско скијање;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(46) Sleddog;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(47) Снукер;</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i/>
          <w:color w:val="000000"/>
          <w:sz w:val="24"/>
          <w:szCs w:val="24"/>
        </w:rPr>
        <w:t>(48) (брисана је - види члан 1. Правилника - 95/2016-43)</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(49) Soft тенис;</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(50) Спортски плес,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„Dance Sport−латиноамерички плесови” (појединачно, паровно): Samba, Cha–cha–cha, Rumba, Paso Doble, Jive,</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„Dance Sport − стандардни плесови” (појединачно, паровно): Енлески валцер, Танго, Бечки валцер, Slow foxtrot, Quickstep,</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„Formations”: латиноамерички и стандардни плесови,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„Team Matches”: латиноамерички и стандардни плесови,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„Showdance”: латиноамерички и стандардни плесови,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„Artistic Dance Sport”: Synchro DanceSport, Choreography Dance Sport, Showdance Dance Sport,</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„Caribbean Dance Sport”: Salsa the on one, Merengue, Bachata, Salasa on two,</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„Folkloric Dance Sport”: Bally dance, Flamenco,</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„Performing, Stage и Theathre Dances”: Ballet, Jazz dance, Modern and Contemporary dance, Tap dance, Show dance,</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„Smooth Dance” (почетници): Waltz; Tango, Foxtrot, Viennese waltz (bronze, silver, gold),</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„Urban Dance Sport”: Break Dance, Disco Dance, Disco Dance Freestyle, Electric Boogie, Showdance − Hip Hop, Hip Hop Battle, Street dance show, Techno;</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(51) Спортски риболов,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(појединачно, екипно): Coarse fishing/пловак; Feeder/фидер; Carp/шарански риболов; Trouth with natural baits/риболов пастрмке на природни мамац; Carnivorous artifical bait boat angling/риболов грабљивица – брод; Cornivorousw artifical bait shore angling/риболов грабљивица – обала; Black bass, Fly fishing/мушичарење;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i/>
          <w:color w:val="000000"/>
          <w:sz w:val="24"/>
          <w:szCs w:val="24"/>
        </w:rPr>
        <w:t>(52) (брисана је - види члан 1. Правилника - 95/2016-43)</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(53) Сумо;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i/>
          <w:color w:val="000000"/>
          <w:sz w:val="24"/>
          <w:szCs w:val="24"/>
        </w:rPr>
        <w:t>(54) (брисана је - види члан 1. Правилника - 95/2016-43)</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(55) Tug–of–War (надвлачење конопца),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жене: Перо лака не прелази 500 kg. жене испод 23 године; Лака не прелази 500 kg; Полу тешка не прелази 520 kg; Тешка не прелази 540 kg; Тешка не прелази 560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Лака не прелази 560 kg; Лака не прелази 580 kg; Лака–полутешка не прелази 600 kg, до 23. године; Лака–полутешка не прелази 600 kg.; Средње тешка не прелази 640 kg; Крузер не прелази 680 kg; Тешка не прелази 700 kg; Тешка не прелази 720 kg; К е ч − нема о граничења тежине,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„Комбинације” (мушкарци и мешовито): 4x4/ne prelazi 600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(56) Џу џицу,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„Борбе екипно и појединачно”: мушкарци до 56, 62, 69, 77, 85, 94 kg, преко 94 kg, екипно 3+1; жене: до 48, 55, 62, 70 kg, преко 70 kg, екипно 3+1,</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„Duo sistem”: мушкарци до 56, 62, 69, 77, 85, 94 kg, преко 94 kg, екипно 3+1; жене: до 48, 55, 62, 70 kg, преко 70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„Miks” (мушкарци и жене): мушкарци до 56, 62, 69, 77, 85, 94 kg, преко 94 kg, екипно 3+1; жене: до 48, 55, 62, 70 kg, преко 70 kg;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(57) Шах,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„Стандардни шах” (мушкарци и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„Убрзани шах” (мушкарци и жене – по и грачу 60 минута),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„Брзопотезни шах” (мушкарци и жене – по и грачу 15 минута);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(58) Fistball;</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(59) Florball;</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(60) Flying Disk;</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(61) Casting;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(62) Cheer (Чирлидинг);</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5) Неолимпијски спорт (остали):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 Ashihara Kaikan,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Кате појединачно, Синхроне кате – тимски, Борбе појединачно;</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 Галопски спорт,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равне галопске коњичке трке; коњичке трке преко шибља;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 Екстремни спортови,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Base скокови, Bungee скокови, Пустоловне трке, Тrekking, Остала екстремна спортска активност;</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 Електронски спорт (E–Sports),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и жене): StarCraft II, Dota 2, League of Legends, Counter Strike: Global Offensive, Smite, Hearthstone: Heroes of Warcraft, Counter Strike 1.6, World of Wacraft, Diablo, World of Tanks, Pro Evolution Soccer, FIFA, NBA2K, Tekken, Street Fighter, Call of Duty, Battlefield, Arma, A.V.A, Heartstone;</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(5) Касачки спорт,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касачке коњичке трке под седлом, касачке коњичке трке у сулкама /једнопрег, двопрег/;</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(6) ММА борилачки спорт,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и жене): Борба на ногама, Клинч, Борба у партеру;</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(7) Кјокушинкаи,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борбе”: до 70, 80, 90 kg, преко 94 kg, апсолутна категорија,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„Жене борбе”: до 55, 65 kg, преко 65 kg, апсолутна категорија,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„Форме/кате” (жене и мушкарци);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(8) Пеинтбол,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„Механичка пушка” (мушкарци и жене): 3 такмичара, 5 такмичара,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„Електронска пушка” (мушкарци и жене): 3 такмичара, 5 такмичара;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(9) Преферанс;</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(10) Рагби 13,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„Рагби 13” (мушкарци и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„Тач рагби 13”/мешовита екипа,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дисциплина „Рагби 9” (мушкарци);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(11) Рафтинг,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дисциплине: Спринт, Паралелни спринт, Слалом, Спуст;</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(12) Скај бол;</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(13) Спид бадминтон;</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(14) Спортска спелеологија, која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и жене): Сува спелеологија/достигнута хоризонтална дужина, Достигнута вертикална дубина, Дужина боравка у објекту, Комбинована сува спелеологија; Спелеороњење/достигнута дужина сифона, Достигнута дубина сифона, Број узастопно пређених сифона, Комбиновано спелеороњење; Комбинована спелеологија;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(15) Strongman,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xml:space="preserve">– дисциплине: Loading Race, McGlashen Stones/Atlas Stones, Vehicle Pull, Overhead Press, Fingal Fingers, Power Stairs, Squat, Dead Lift, Keg Toss, Car Carry, Hercules Hold, Carry and Drag, Farmer’s Walk, Super Yoke, Husafell Stone, Duck Walk, Log Throw/Caber Toss, Pole Pushing, Crucifix, Giant Dumbbell Press, Basque Circle/Stone Circle/Conan’s Wheel, Norse Hammers, Circus Barbell; </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(16) Фитнес,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„Fitnes” (жене): до 163 цм, преко 163 цм,</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„Bikini fitnes” (жене): do 160, 163, 166, 169, 172 цм, преко 172 цм,</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„Fizik fitnes” (мушкарци): до 170, 174, 178 цм, преко 178 цм, open,</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„Atletik fitnes” (мушкарци и жене): open,</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„Fit model” (мушкарци и жене): open;</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(17) Џет ски,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и жене): Pro–Am klase, Ekspert klase, Amater klase, Новајлија klase.</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У спортском гранама за које у ставу 1. овог члана нису одређене спортске дисциплине, спортска грана је уједно и једина спортска дисциплина за мушкарце и жене, осим ако је спортским правилима надлежног међународног спортског савеза утврђено другчије.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Свака од спортских грана наведених у ставу 1. овог члана обухвата и дисциплину рекреативног бављења спортским активностима које припадају грани спорта.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Спортске дисциплине у оквиру спортских грана наведене у ставу 1. овог члана обухватају само сениорску узрасну категорију.</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Спортске дисциплине које припадају параолимпијским гранама спорта додатно се разврставају према врсти и степену инвалидитета спортиста (тзв. класификација), у складу са спортским правилима Међународног параолимпијског комитета.</w:t>
      </w:r>
    </w:p>
    <w:p w:rsidR="00F37CCF" w:rsidRDefault="00F37CCF">
      <w:pPr>
        <w:spacing w:after="120"/>
        <w:jc w:val="center"/>
        <w:rPr>
          <w:rFonts w:ascii="Times New Roman" w:hAnsi="Times New Roman" w:cs="Times New Roman"/>
          <w:color w:val="000000"/>
          <w:sz w:val="24"/>
          <w:szCs w:val="24"/>
        </w:rPr>
      </w:pPr>
    </w:p>
    <w:p w:rsidR="0066744A" w:rsidRPr="006C03A4" w:rsidRDefault="00CE5163">
      <w:pPr>
        <w:spacing w:after="120"/>
        <w:jc w:val="center"/>
        <w:rPr>
          <w:rFonts w:ascii="Times New Roman" w:hAnsi="Times New Roman" w:cs="Times New Roman"/>
          <w:sz w:val="24"/>
          <w:szCs w:val="24"/>
        </w:rPr>
      </w:pPr>
      <w:r w:rsidRPr="006C03A4">
        <w:rPr>
          <w:rFonts w:ascii="Times New Roman" w:hAnsi="Times New Roman" w:cs="Times New Roman"/>
          <w:color w:val="000000"/>
          <w:sz w:val="24"/>
          <w:szCs w:val="24"/>
        </w:rPr>
        <w:lastRenderedPageBreak/>
        <w:t>Члан 3.</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Спортске области и спортске дисциплине у оквиру области спорта у Републици Србији јесу:</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 Јога, која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и жене (стилови – академска јога, савремена јога, традиционална јога): Hahta јога, Art јога, Radža јога, Kundalini јога, Svara јога, Nada јога, Džnana јога;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(2) Спортска рекреација (спорт за све, рекреативни спорт, масовни спорт),</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(мушкарци и жене): Аеробик, Пилатес, Пешачење, Рекреативни фитнес и друго физичко вежбање кроз рекреативне спортске активности у појединим гранама спорта;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(3) Сеоски спорт;</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(4) Соколски спорт;</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(5) Спорт у војсци;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(6) Спорт у дијаспори;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(7) Спорт у полицији;</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(8) Спорт старијих особа;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(9) Спорт у фирмама;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(10) Традиционални спорт, који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дисциплине: Банатске шоре, Личке спортске игре, Свебор;</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(11) Универзитетски спорт;</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(12) Физичко васпитање деце предшколског узраста;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(13) Школски спорт.</w:t>
      </w:r>
    </w:p>
    <w:p w:rsidR="0066744A" w:rsidRPr="006C03A4" w:rsidRDefault="00CE5163">
      <w:pPr>
        <w:spacing w:after="150"/>
        <w:jc w:val="center"/>
        <w:rPr>
          <w:rFonts w:ascii="Times New Roman" w:hAnsi="Times New Roman" w:cs="Times New Roman"/>
          <w:sz w:val="24"/>
          <w:szCs w:val="24"/>
        </w:rPr>
      </w:pPr>
      <w:r w:rsidRPr="006C03A4">
        <w:rPr>
          <w:rFonts w:ascii="Times New Roman" w:hAnsi="Times New Roman" w:cs="Times New Roman"/>
          <w:color w:val="000000"/>
          <w:sz w:val="24"/>
          <w:szCs w:val="24"/>
        </w:rPr>
        <w:t>Члан 3а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Бејзбол као олимпијска грана спорта обухвата следеће спорске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дисциплина (мушкарци): Бејзбол;</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Софтбол као олимпијска грана спорта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(жене екипно): Fast pitch;</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неолимпијска дисциплина (мушкарци и жене екипно): Slow pitch;</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неолимпијска дисциплина (мушкарци екипно): Fast pitch.</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Спортско пењање као олимпијска грана спорта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lastRenderedPageBreak/>
        <w:t>– олимпијске дисциплине (мушкарци и жене): Boulder/болдер, Lead/тежинско, Speed/брзинско, Комбинација;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неолимпијска дисциплин</w:t>
      </w:r>
      <w:r w:rsidR="006C03A4" w:rsidRPr="006C03A4">
        <w:rPr>
          <w:rFonts w:ascii="Times New Roman" w:hAnsi="Times New Roman" w:cs="Times New Roman"/>
          <w:color w:val="000000"/>
          <w:sz w:val="24"/>
          <w:szCs w:val="24"/>
        </w:rPr>
        <w:t>а (мушкарци и жене): Drytooling</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Карате као олимпијска грана спорта обухвата следеће спортске дисциплине: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„Борбе – Кумите појединачно” (мушкарци и жене у свим категоријама, у складу са спортским правилима надлежног међународног спортског савеза);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олимпијска дисциплина „Кате појединачно” (мушкарци и жене);</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неолимпијска дисциплина „Борбе – Кумите екипно” (мушкарци и жене, у свим категоријама, у складу са спортским правилима надлежног међународног спортског савеза);</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 неолимпијска дисциплина „Кате екипно” (мушкарци и жене).</w:t>
      </w:r>
    </w:p>
    <w:p w:rsidR="00FB5285" w:rsidRPr="00C63595" w:rsidRDefault="00CE5163">
      <w:pPr>
        <w:spacing w:after="150"/>
        <w:rPr>
          <w:rFonts w:ascii="Times New Roman" w:hAnsi="Times New Roman" w:cs="Times New Roman"/>
          <w:color w:val="000000"/>
          <w:sz w:val="24"/>
          <w:szCs w:val="24"/>
          <w:lang w:val="sr-Cyrl-RS"/>
        </w:rPr>
      </w:pPr>
      <w:r w:rsidRPr="006C03A4">
        <w:rPr>
          <w:rFonts w:ascii="Times New Roman" w:hAnsi="Times New Roman" w:cs="Times New Roman"/>
          <w:color w:val="000000"/>
          <w:sz w:val="24"/>
          <w:szCs w:val="24"/>
        </w:rPr>
        <w:t>У олимпијској грани спорта сурфинг и параолимпијским гранама спорта бадминтон и теквондо статус олимпијских, односно параолимпијских спортских дисциплина имају оне спортске дисциплине које су на програму летњих олимпијских, односно параолимпијских игара у складу са одлуком Међународног олимпијског комитета, односно Међународног параолимпијског комитета.</w:t>
      </w:r>
    </w:p>
    <w:p w:rsidR="0066744A" w:rsidRPr="006C03A4" w:rsidRDefault="00CE5163">
      <w:pPr>
        <w:spacing w:after="120"/>
        <w:jc w:val="center"/>
        <w:rPr>
          <w:rFonts w:ascii="Times New Roman" w:hAnsi="Times New Roman" w:cs="Times New Roman"/>
          <w:sz w:val="24"/>
          <w:szCs w:val="24"/>
        </w:rPr>
      </w:pPr>
      <w:r w:rsidRPr="006C03A4">
        <w:rPr>
          <w:rFonts w:ascii="Times New Roman" w:hAnsi="Times New Roman" w:cs="Times New Roman"/>
          <w:color w:val="000000"/>
          <w:sz w:val="24"/>
          <w:szCs w:val="24"/>
        </w:rPr>
        <w:t>Члан 4.</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Даном ступања на снагу овог правилника престаје да важи Правилник о спортским гранама у Републици Србији („Службени гласник РС”, бр. 72/11, 23/12 и 118/13).</w:t>
      </w:r>
    </w:p>
    <w:p w:rsidR="0066744A" w:rsidRPr="006C03A4" w:rsidRDefault="00CE5163">
      <w:pPr>
        <w:spacing w:after="120"/>
        <w:jc w:val="center"/>
        <w:rPr>
          <w:rFonts w:ascii="Times New Roman" w:hAnsi="Times New Roman" w:cs="Times New Roman"/>
          <w:sz w:val="24"/>
          <w:szCs w:val="24"/>
        </w:rPr>
      </w:pPr>
      <w:r w:rsidRPr="006C03A4">
        <w:rPr>
          <w:rFonts w:ascii="Times New Roman" w:hAnsi="Times New Roman" w:cs="Times New Roman"/>
          <w:color w:val="000000"/>
          <w:sz w:val="24"/>
          <w:szCs w:val="24"/>
        </w:rPr>
        <w:t>Члан 5.</w:t>
      </w:r>
    </w:p>
    <w:p w:rsidR="0066744A" w:rsidRPr="006C03A4" w:rsidRDefault="00CE5163">
      <w:pPr>
        <w:spacing w:after="150"/>
        <w:rPr>
          <w:rFonts w:ascii="Times New Roman" w:hAnsi="Times New Roman" w:cs="Times New Roman"/>
          <w:sz w:val="24"/>
          <w:szCs w:val="24"/>
        </w:rPr>
      </w:pPr>
      <w:r w:rsidRPr="006C03A4">
        <w:rPr>
          <w:rFonts w:ascii="Times New Roman" w:hAnsi="Times New Roman" w:cs="Times New Roman"/>
          <w:color w:val="000000"/>
          <w:sz w:val="24"/>
          <w:szCs w:val="24"/>
        </w:rPr>
        <w:t>Овај правилник ступа на снагу осмог дана од дана објављивања у „Службеном гласнику Републике Србије”.</w:t>
      </w:r>
    </w:p>
    <w:sectPr w:rsidR="0066744A" w:rsidRPr="006C03A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4A"/>
    <w:rsid w:val="000C5AFE"/>
    <w:rsid w:val="000F1E68"/>
    <w:rsid w:val="001832A2"/>
    <w:rsid w:val="002B41B4"/>
    <w:rsid w:val="0066744A"/>
    <w:rsid w:val="006C03A4"/>
    <w:rsid w:val="0075514B"/>
    <w:rsid w:val="00B96076"/>
    <w:rsid w:val="00C63595"/>
    <w:rsid w:val="00CE5163"/>
    <w:rsid w:val="00F37CCF"/>
    <w:rsid w:val="00FB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7662</Words>
  <Characters>43680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Sport</dc:creator>
  <cp:lastModifiedBy>Hewlett-Packard Company</cp:lastModifiedBy>
  <cp:revision>2</cp:revision>
  <dcterms:created xsi:type="dcterms:W3CDTF">2019-06-13T12:41:00Z</dcterms:created>
  <dcterms:modified xsi:type="dcterms:W3CDTF">2019-06-13T12:41:00Z</dcterms:modified>
</cp:coreProperties>
</file>